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78" w:rsidRDefault="003532BD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 w:rsidR="003E7078">
        <w:rPr>
          <w:rFonts w:asciiTheme="minorHAnsi" w:eastAsia="Times New Roman" w:hAnsiTheme="minorHAnsi"/>
          <w:sz w:val="20"/>
          <w:szCs w:val="20"/>
          <w:lang w:eastAsia="ar-SA"/>
        </w:rPr>
        <w:t xml:space="preserve">Załącznik nr 3 </w:t>
      </w:r>
    </w:p>
    <w:p w:rsidR="003E7078" w:rsidRPr="003F19AA" w:rsidRDefault="003E7078" w:rsidP="003E7078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/>
          <w:sz w:val="20"/>
          <w:szCs w:val="20"/>
          <w:lang w:eastAsia="ar-SA"/>
        </w:rPr>
      </w:pP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do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Regulamin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  <w:r>
        <w:rPr>
          <w:rFonts w:asciiTheme="minorHAnsi" w:eastAsia="Times New Roman" w:hAnsiTheme="minorHAnsi"/>
          <w:sz w:val="20"/>
          <w:szCs w:val="20"/>
          <w:lang w:eastAsia="ar-SA"/>
        </w:rPr>
        <w:t>naboru i udziału w projekcie „KOOPERACJE 3D – model wielosektorowej współpracy na rzecz wsparcia osób i rodzin”</w:t>
      </w:r>
      <w:r w:rsidRPr="003F19AA">
        <w:rPr>
          <w:rFonts w:asciiTheme="minorHAnsi" w:eastAsia="Times New Roman" w:hAnsiTheme="minorHAnsi"/>
          <w:sz w:val="20"/>
          <w:szCs w:val="20"/>
          <w:lang w:eastAsia="ar-SA"/>
        </w:rPr>
        <w:t xml:space="preserve"> </w:t>
      </w:r>
    </w:p>
    <w:p w:rsidR="004327E2" w:rsidRPr="003F19AA" w:rsidRDefault="004327E2" w:rsidP="002C7A8D">
      <w:pPr>
        <w:ind w:left="0" w:firstLine="0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886265"/>
            <wp:effectExtent l="19050" t="0" r="0" b="0"/>
            <wp:docPr id="1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FORMULARZ ZGŁOSZENIA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 udziału w formach wsparcia w ramach projektu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 xml:space="preserve">„KOOPERACJE 3D - MODEL WIELOSEKTOROWEJ WSPÓŁPRACY </w:t>
      </w:r>
    </w:p>
    <w:p w:rsidR="00D23A88" w:rsidRPr="003F19AA" w:rsidRDefault="00D23A88" w:rsidP="00D23A88">
      <w:pPr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3F19AA">
        <w:rPr>
          <w:rFonts w:asciiTheme="minorHAnsi" w:eastAsia="Times New Roman" w:hAnsiTheme="minorHAnsi"/>
          <w:b/>
          <w:sz w:val="24"/>
          <w:szCs w:val="24"/>
        </w:rPr>
        <w:t>NA RZECZ WSPARCIA OSÓB I RODZIN”</w:t>
      </w:r>
    </w:p>
    <w:p w:rsidR="00D23A88" w:rsidRPr="003F19AA" w:rsidRDefault="00D23A88" w:rsidP="00D23A88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realizowanego w ramach w ramach Programu Operacyjnego Wiedza Edukacja Rozwój 2014-2020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 xml:space="preserve">Oś priorytetowa II Efektywne polityki publiczne dla rynku pracy, gospodarki i edukacji, </w:t>
      </w:r>
    </w:p>
    <w:p w:rsidR="00D23A88" w:rsidRPr="003F19AA" w:rsidRDefault="00D23A88" w:rsidP="00D23A88">
      <w:pPr>
        <w:spacing w:after="96"/>
        <w:ind w:left="567" w:hanging="283"/>
        <w:jc w:val="center"/>
        <w:rPr>
          <w:rFonts w:asciiTheme="minorHAnsi" w:hAnsiTheme="minorHAnsi"/>
          <w:sz w:val="24"/>
          <w:szCs w:val="24"/>
        </w:rPr>
      </w:pPr>
      <w:r w:rsidRPr="003F19AA">
        <w:rPr>
          <w:rFonts w:asciiTheme="minorHAnsi" w:hAnsiTheme="minorHAnsi"/>
        </w:rPr>
        <w:t>Działanie 2.5  Skuteczna pomoc społeczna</w:t>
      </w:r>
    </w:p>
    <w:p w:rsidR="00D23A88" w:rsidRPr="003F19AA" w:rsidRDefault="00D23A88" w:rsidP="00BF7B28">
      <w:pPr>
        <w:spacing w:line="240" w:lineRule="auto"/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51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2"/>
        <w:gridCol w:w="3358"/>
        <w:gridCol w:w="5484"/>
      </w:tblGrid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  <w:r w:rsidRPr="003F19AA">
              <w:rPr>
                <w:rFonts w:asciiTheme="minorHAnsi" w:eastAsia="Times New Roman" w:hAnsiTheme="minorHAnsi"/>
                <w:b/>
                <w:caps/>
              </w:rPr>
              <w:t xml:space="preserve">CZĘŚĆ I. </w:t>
            </w:r>
            <w:r w:rsidR="00D23A88" w:rsidRPr="003F19AA">
              <w:rPr>
                <w:rFonts w:asciiTheme="minorHAnsi" w:eastAsia="Times New Roman" w:hAnsiTheme="minorHAnsi"/>
                <w:b/>
                <w:caps/>
              </w:rPr>
              <w:t xml:space="preserve">Zgłoszenie do udziału w: 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>Szkolenie międzysektorowe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  <w:b/>
                <w:sz w:val="40"/>
                <w:szCs w:val="40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Pr="003F19AA">
              <w:rPr>
                <w:rFonts w:asciiTheme="minorHAnsi" w:hAnsiTheme="minorHAnsi"/>
              </w:rPr>
              <w:t xml:space="preserve">Warsztaty kooperacyjne </w:t>
            </w:r>
          </w:p>
          <w:p w:rsidR="00D23A88" w:rsidRPr="003F19AA" w:rsidRDefault="00D23A88" w:rsidP="00C5121E">
            <w:pPr>
              <w:pStyle w:val="Bezodstpw"/>
              <w:tabs>
                <w:tab w:val="left" w:pos="2755"/>
                <w:tab w:val="left" w:pos="2783"/>
              </w:tabs>
              <w:ind w:left="330"/>
              <w:rPr>
                <w:rFonts w:asciiTheme="minorHAnsi" w:hAnsiTheme="minorHAnsi"/>
                <w:sz w:val="20"/>
                <w:szCs w:val="20"/>
              </w:rPr>
            </w:pPr>
            <w:permStart w:id="441781919" w:edGrp="everyone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>□</w:t>
            </w:r>
            <w:bookmarkStart w:id="0" w:name="_GoBack"/>
            <w:bookmarkEnd w:id="0"/>
            <w:permEnd w:id="441781919"/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Pr="003F19AA">
              <w:rPr>
                <w:rFonts w:asciiTheme="minorHAnsi" w:hAnsiTheme="minorHAnsi"/>
              </w:rPr>
              <w:t>Coaching</w:t>
            </w:r>
          </w:p>
          <w:p w:rsidR="00D23A88" w:rsidRPr="003F19AA" w:rsidRDefault="00D23A88" w:rsidP="00E277CD">
            <w:pPr>
              <w:tabs>
                <w:tab w:val="left" w:pos="2755"/>
              </w:tabs>
              <w:spacing w:line="240" w:lineRule="auto"/>
              <w:rPr>
                <w:rFonts w:asciiTheme="minorHAnsi" w:hAnsiTheme="minorHAnsi"/>
              </w:rPr>
            </w:pPr>
            <w:r w:rsidRPr="003F19AA">
              <w:rPr>
                <w:rFonts w:asciiTheme="minorHAnsi" w:hAnsiTheme="minorHAnsi"/>
                <w:b/>
                <w:sz w:val="40"/>
                <w:szCs w:val="40"/>
              </w:rPr>
              <w:t xml:space="preserve">□ </w:t>
            </w:r>
            <w:r w:rsidR="00C822B9">
              <w:rPr>
                <w:rFonts w:asciiTheme="minorHAnsi" w:hAnsiTheme="minorHAnsi"/>
              </w:rPr>
              <w:t>Spotkania Partnerskiego Zespołu Kooperacyjnego</w:t>
            </w:r>
          </w:p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  <w:b/>
                <w:caps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D23A88" w:rsidRPr="003F19AA" w:rsidRDefault="00147F6E" w:rsidP="00E277CD">
            <w:pPr>
              <w:spacing w:line="240" w:lineRule="auto"/>
              <w:rPr>
                <w:rFonts w:asciiTheme="minorHAnsi" w:eastAsia="Times New Roman" w:hAnsiTheme="minorHAnsi"/>
                <w:b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CZĘŚĆ II.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 xml:space="preserve">DANE OSOBOWE I DANE TELEADRESOWE UCZESTNIKA PROJEKTU 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93663668" w:edGrp="everyone" w:colFirst="2" w:colLast="2"/>
            <w:r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Imię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367F61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44229007" w:edGrp="everyone" w:colFirst="2" w:colLast="2"/>
            <w:permEnd w:id="793663668"/>
            <w:r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Nazwisko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367F61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842612801" w:edGrp="everyone" w:colFirst="2" w:colLast="2"/>
            <w:permEnd w:id="1244229007"/>
            <w:r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PESEL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367F61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03950023" w:edGrp="everyone" w:colFirst="2" w:colLast="2"/>
            <w:permEnd w:id="842612801"/>
            <w:r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Płeć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3A88" w:rsidRPr="003F19AA" w:rsidRDefault="00367F61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68145793" w:edGrp="everyone" w:colFirst="2" w:colLast="2"/>
            <w:permEnd w:id="1503950023"/>
            <w:r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Wykształcenie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niższe niż podstawowe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podstawowe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ponadgimnazjalne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policealne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8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wyższe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20116667" w:edGrp="everyone" w:colFirst="2" w:colLast="2"/>
            <w:permEnd w:id="568145793"/>
            <w:r w:rsidRPr="003F19AA">
              <w:rPr>
                <w:rFonts w:asciiTheme="minorHAnsi" w:eastAsia="Times New Roman" w:hAnsiTheme="minorHAnsi"/>
              </w:rPr>
              <w:lastRenderedPageBreak/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Rodzaj uczestnika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2"/>
              </w:numPr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indywidualny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pracownik lub przedstawiciel instytucji/podmiotu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22050702" w:edGrp="everyone" w:colFirst="2" w:colLast="2"/>
            <w:permEnd w:id="520116667"/>
            <w:r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Kraj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49004571" w:edGrp="everyone" w:colFirst="2" w:colLast="2"/>
            <w:permEnd w:id="1722050702"/>
            <w:r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749618771" w:edGrp="everyone" w:colFirst="2" w:colLast="2"/>
            <w:permEnd w:id="1149004571"/>
            <w:r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901069731" w:edGrp="everyone" w:colFirst="2" w:colLast="2"/>
            <w:permEnd w:id="1749618771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07710746" w:edGrp="everyone" w:colFirst="2" w:colLast="2"/>
            <w:permEnd w:id="1901069731"/>
            <w:r w:rsidRPr="003F19AA">
              <w:rPr>
                <w:rFonts w:asciiTheme="minorHAnsi" w:eastAsia="Times New Roman" w:hAnsiTheme="minorHAnsi"/>
              </w:rPr>
              <w:t>1</w:t>
            </w:r>
            <w:r w:rsidR="00D23A88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miejski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1"/>
              </w:numPr>
              <w:spacing w:line="240" w:lineRule="auto"/>
              <w:ind w:left="718" w:hanging="283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wiejski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BF7B28" w:rsidP="00BF7B28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041045766" w:edGrp="everyone" w:colFirst="2" w:colLast="2"/>
            <w:permEnd w:id="1107710746"/>
            <w:r w:rsidRPr="003F19AA">
              <w:rPr>
                <w:rFonts w:asciiTheme="minorHAnsi" w:eastAsia="Times New Roman" w:hAnsiTheme="minorHAnsi"/>
              </w:rPr>
              <w:t>12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 zamieszkania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04241630" w:edGrp="everyone" w:colFirst="2" w:colLast="2"/>
            <w:permEnd w:id="1041045766"/>
            <w:r w:rsidRPr="003F19AA">
              <w:rPr>
                <w:rFonts w:asciiTheme="minorHAnsi" w:eastAsia="Times New Roman" w:hAnsiTheme="minorHAnsi"/>
              </w:rPr>
              <w:t>13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63899282" w:edGrp="everyone" w:colFirst="2" w:colLast="2"/>
            <w:permEnd w:id="1204241630"/>
            <w:r w:rsidRPr="003F19AA">
              <w:rPr>
                <w:rFonts w:asciiTheme="minorHAnsi" w:eastAsia="Times New Roman" w:hAnsiTheme="minorHAnsi"/>
              </w:rPr>
              <w:t>14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881203662" w:edGrp="everyone" w:colFirst="2" w:colLast="2"/>
            <w:permEnd w:id="563899282"/>
            <w:r w:rsidRPr="003F19AA">
              <w:rPr>
                <w:rFonts w:asciiTheme="minorHAnsi" w:eastAsia="Times New Roman" w:hAnsiTheme="minorHAnsi"/>
              </w:rPr>
              <w:t>15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110196823" w:edGrp="everyone" w:colFirst="2" w:colLast="2"/>
            <w:permEnd w:id="881203662"/>
            <w:r w:rsidRPr="003F19AA">
              <w:rPr>
                <w:rFonts w:asciiTheme="minorHAnsi" w:eastAsia="Times New Roman" w:hAnsiTheme="minorHAnsi"/>
              </w:rPr>
              <w:t>16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53100811" w:edGrp="everyone" w:colFirst="2" w:colLast="2"/>
            <w:permEnd w:id="1110196823"/>
            <w:r w:rsidRPr="003F19AA">
              <w:rPr>
                <w:rFonts w:asciiTheme="minorHAnsi" w:eastAsia="Times New Roman" w:hAnsiTheme="minorHAnsi"/>
              </w:rPr>
              <w:t>17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Telefon kontaktowy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523009389" w:edGrp="everyone" w:colFirst="2" w:colLast="2"/>
            <w:permEnd w:id="1653100811"/>
            <w:r w:rsidRPr="003F19AA">
              <w:rPr>
                <w:rFonts w:asciiTheme="minorHAnsi" w:eastAsia="Times New Roman" w:hAnsiTheme="minorHAnsi"/>
              </w:rPr>
              <w:t>18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Adres e-mail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spacing w:line="240" w:lineRule="auto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14941409" w:edGrp="everyone" w:colFirst="2" w:colLast="2"/>
            <w:permEnd w:id="1523009389"/>
            <w:r w:rsidRPr="003F19AA">
              <w:rPr>
                <w:rFonts w:asciiTheme="minorHAnsi" w:eastAsia="Times New Roman" w:hAnsiTheme="minorHAnsi"/>
              </w:rPr>
              <w:t>19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na rynku pracy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bezrobotna niezarejestrowana w urzędzie pracy.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bezrobotna zarejestrowana w urzędzie pracy. 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bierna zawodowo.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6927905" w:edGrp="everyone" w:colFirst="2" w:colLast="2"/>
            <w:permEnd w:id="1414941409"/>
            <w:r w:rsidRPr="003F19AA">
              <w:rPr>
                <w:rFonts w:asciiTheme="minorHAnsi" w:eastAsia="Times New Roman" w:hAnsiTheme="minorHAnsi"/>
              </w:rPr>
              <w:t>20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Obszar zatrudnienia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administracji samorządowej.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dużym przedsiębiorstwie.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MMŚP.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pracująca w organizacji pozarządowej.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3"/>
              </w:numPr>
              <w:tabs>
                <w:tab w:val="left" w:pos="71"/>
              </w:tabs>
              <w:spacing w:line="240" w:lineRule="auto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prowadząca działalność na własny rachunek.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43187674" w:edGrp="everyone" w:colFirst="2" w:colLast="2"/>
            <w:permEnd w:id="166927905"/>
            <w:r w:rsidRPr="003F19AA">
              <w:rPr>
                <w:rFonts w:asciiTheme="minorHAnsi" w:eastAsia="Times New Roman" w:hAnsiTheme="minorHAnsi"/>
              </w:rPr>
              <w:t>21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Status uczestnika projektu w chwili przystąpienia do projektu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należąca do mniejszości narodowej lub etnicznej, migrant, osoba obcego pochodzenia.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bezdomna lub dotknięta wykluczeniem z dostępu do mieszkań.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z niepełnosprawnościami.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przebywająca w gospodarstwie domowym bez osób pracujących - w tym: w gospodarstwie domowym z dziećmi pozostającymi na 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 xml:space="preserve">Osoba żyjąca w gospodarstwie składającym się z jednej osoby dorosłej i dzieci pozostających na </w:t>
            </w:r>
            <w:r w:rsidRPr="003F19AA">
              <w:rPr>
                <w:rFonts w:asciiTheme="minorHAnsi" w:eastAsia="Times New Roman" w:hAnsiTheme="minorHAnsi"/>
              </w:rPr>
              <w:lastRenderedPageBreak/>
              <w:t>utrzymaniu.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Osoba w innej niekorzystnej sytuacji społecznej.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20"/>
              </w:numPr>
              <w:tabs>
                <w:tab w:val="left" w:pos="71"/>
              </w:tabs>
              <w:spacing w:line="240" w:lineRule="auto"/>
              <w:ind w:left="674" w:hanging="425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Żadne z powyższych.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  <w:i/>
              </w:rPr>
              <w:t>Proszę zaznaczyć odpowiedź/odpowiedzi, które odnoszą się do Pani/a sytuacji społecznej.</w:t>
            </w:r>
          </w:p>
        </w:tc>
      </w:tr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permStart w:id="706104102" w:edGrp="everyone" w:colFirst="2" w:colLast="2"/>
            <w:permEnd w:id="543187674"/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ind w:left="0" w:firstLine="0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22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Specjalne potrzeby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187CD5" w:rsidRPr="003F19AA" w:rsidRDefault="004327E2" w:rsidP="00187CD5">
            <w:pPr>
              <w:spacing w:line="240" w:lineRule="auto"/>
              <w:ind w:left="718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………………………………………………….…</w:t>
            </w:r>
            <w:r w:rsidR="00187CD5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</w:t>
            </w: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..………………………………….……………………………………………………………………………………………………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Zapewnienie </w:t>
            </w:r>
            <w:r w:rsidRPr="003F19AA">
              <w:rPr>
                <w:rFonts w:asciiTheme="minorHAnsi" w:hAnsiTheme="minorHAnsi"/>
                <w:sz w:val="24"/>
                <w:szCs w:val="24"/>
              </w:rPr>
              <w:t>druku materiałów powiększoną czcionką?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4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187CD5" w:rsidRPr="003F19AA" w:rsidRDefault="00187CD5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187CD5" w:rsidRPr="003F19AA" w:rsidRDefault="00187CD5" w:rsidP="000E6342">
            <w:pPr>
              <w:pStyle w:val="Akapitzlist"/>
              <w:numPr>
                <w:ilvl w:val="0"/>
                <w:numId w:val="25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187CD5" w:rsidRPr="003F19AA" w:rsidRDefault="004327E2" w:rsidP="00187CD5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…………………………………………………</w:t>
            </w:r>
            <w:r w:rsidR="004327E2" w:rsidRPr="003F19AA">
              <w:rPr>
                <w:rFonts w:asciiTheme="minorHAnsi" w:eastAsia="ヒラギノ角ゴ Pro W3" w:hAnsiTheme="minorHAnsi"/>
                <w:color w:val="000000"/>
                <w:sz w:val="24"/>
                <w:szCs w:val="24"/>
              </w:rPr>
              <w:t>.</w:t>
            </w:r>
          </w:p>
          <w:p w:rsidR="00187CD5" w:rsidRPr="003F19AA" w:rsidRDefault="00187CD5" w:rsidP="00187CD5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    </w:t>
            </w:r>
          </w:p>
        </w:tc>
      </w:tr>
      <w:tr w:rsidR="00147F6E" w:rsidRPr="003F19AA" w:rsidTr="00147F6E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147F6E" w:rsidRPr="003F19AA" w:rsidRDefault="00147F6E" w:rsidP="00147F6E">
            <w:pPr>
              <w:tabs>
                <w:tab w:val="left" w:pos="71"/>
              </w:tabs>
              <w:spacing w:line="240" w:lineRule="auto"/>
              <w:ind w:left="0" w:firstLine="0"/>
              <w:rPr>
                <w:rFonts w:asciiTheme="minorHAnsi" w:eastAsia="Times New Roman" w:hAnsiTheme="minorHAnsi"/>
                <w:b/>
              </w:rPr>
            </w:pPr>
            <w:permStart w:id="589904019" w:edGrp="everyone" w:colFirst="0" w:colLast="0"/>
            <w:permEnd w:id="706104102"/>
            <w:r w:rsidRPr="003F19AA">
              <w:rPr>
                <w:rFonts w:asciiTheme="minorHAnsi" w:eastAsia="Times New Roman" w:hAnsiTheme="minorHAnsi"/>
                <w:b/>
              </w:rPr>
              <w:t>CZĘŚĆ III. DANE INSTYTUCJI</w:t>
            </w:r>
            <w:r w:rsidR="00EC7539" w:rsidRPr="003F19AA">
              <w:rPr>
                <w:rFonts w:asciiTheme="minorHAnsi" w:eastAsia="Times New Roman" w:hAnsiTheme="minorHAnsi"/>
                <w:b/>
              </w:rPr>
              <w:t xml:space="preserve"> KIERUJĄCEJ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312286286" w:edGrp="everyone" w:colFirst="2" w:colLast="2"/>
            <w:permEnd w:id="589904019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Nazwa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92461328" w:edGrp="everyone" w:colFirst="2" w:colLast="2"/>
            <w:permEnd w:id="312286286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4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NIP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97713997" w:edGrp="everyone" w:colFirst="2" w:colLast="2"/>
            <w:permEnd w:id="592461328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5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Typ instytucji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tabs>
                <w:tab w:val="left" w:pos="71"/>
              </w:tabs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administracji rządowej,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Jednostka samorządy terytorialnego (bez szkół i placówek oświatowych),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Organizacja pozarządowa,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Ośrodek wsparcia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Placówka systemu oświaty,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Podmiot ekonomii społecznej,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Prokuratura,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Sądy powszechne,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Szkoła,</w:t>
            </w:r>
          </w:p>
          <w:p w:rsidR="00D23A88" w:rsidRPr="003F19AA" w:rsidRDefault="00D23A88" w:rsidP="000E6342">
            <w:pPr>
              <w:pStyle w:val="Akapitzlist"/>
              <w:numPr>
                <w:ilvl w:val="0"/>
                <w:numId w:val="19"/>
              </w:numPr>
              <w:spacing w:line="240" w:lineRule="auto"/>
              <w:ind w:left="674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Uczelnia lub jednostka organizacyjna uczelni,</w:t>
            </w:r>
          </w:p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Inne(jakie?)………………………………………………</w:t>
            </w: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253928602" w:edGrp="everyone" w:colFirst="2" w:colLast="2"/>
            <w:permEnd w:id="597713997"/>
            <w:r w:rsidRPr="003F19AA">
              <w:rPr>
                <w:rFonts w:asciiTheme="minorHAnsi" w:eastAsia="Times New Roman" w:hAnsiTheme="minorHAnsi"/>
              </w:rPr>
              <w:lastRenderedPageBreak/>
              <w:t>2</w:t>
            </w:r>
            <w:r w:rsidR="00187CD5" w:rsidRPr="003F19AA">
              <w:rPr>
                <w:rFonts w:asciiTheme="minorHAnsi" w:eastAsia="Times New Roman" w:hAnsiTheme="minorHAnsi"/>
              </w:rPr>
              <w:t>6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Województwo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693059077" w:edGrp="everyone" w:colFirst="2" w:colLast="2"/>
            <w:permEnd w:id="1253928602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7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Powiat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140653611" w:edGrp="everyone" w:colFirst="2" w:colLast="2"/>
            <w:permEnd w:id="1693059077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8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Gmina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652630456" w:edGrp="everyone" w:colFirst="2" w:colLast="2"/>
            <w:permEnd w:id="140653611"/>
            <w:r w:rsidRPr="003F19AA">
              <w:rPr>
                <w:rFonts w:asciiTheme="minorHAnsi" w:eastAsia="Times New Roman" w:hAnsiTheme="minorHAnsi"/>
              </w:rPr>
              <w:t>2</w:t>
            </w:r>
            <w:r w:rsidR="00187CD5" w:rsidRPr="003F19AA">
              <w:rPr>
                <w:rFonts w:asciiTheme="minorHAnsi" w:eastAsia="Times New Roman" w:hAnsiTheme="minorHAnsi"/>
              </w:rPr>
              <w:t>9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Miejscowość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412118180" w:edGrp="everyone" w:colFirst="2" w:colLast="2"/>
            <w:permEnd w:id="652630456"/>
            <w:r w:rsidRPr="003F19AA">
              <w:rPr>
                <w:rFonts w:asciiTheme="minorHAnsi" w:eastAsia="Times New Roman" w:hAnsiTheme="minorHAnsi"/>
              </w:rPr>
              <w:t>30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Ulica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730626744" w:edGrp="everyone" w:colFirst="2" w:colLast="2"/>
            <w:permEnd w:id="412118180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1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Nr budynku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515003701" w:edGrp="everyone" w:colFirst="2" w:colLast="2"/>
            <w:permEnd w:id="730626744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2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Numer lokalu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147F6E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3330F7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permStart w:id="230641345" w:edGrp="everyone" w:colFirst="2" w:colLast="2"/>
            <w:permEnd w:id="515003701"/>
            <w:r w:rsidRPr="003F19AA">
              <w:rPr>
                <w:rFonts w:asciiTheme="minorHAnsi" w:eastAsia="Times New Roman" w:hAnsiTheme="minorHAnsi"/>
              </w:rPr>
              <w:t>3</w:t>
            </w:r>
            <w:r w:rsidR="00187CD5" w:rsidRPr="003F19AA">
              <w:rPr>
                <w:rFonts w:asciiTheme="minorHAnsi" w:eastAsia="Times New Roman" w:hAnsiTheme="minorHAnsi"/>
              </w:rPr>
              <w:t>3</w:t>
            </w:r>
          </w:p>
        </w:tc>
        <w:tc>
          <w:tcPr>
            <w:tcW w:w="1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spacing w:line="240" w:lineRule="auto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Kod pocztowy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23A88" w:rsidRPr="003F19AA" w:rsidRDefault="00D23A88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permEnd w:id="230641345"/>
      <w:tr w:rsidR="00187CD5" w:rsidRPr="003F19AA" w:rsidTr="00187CD5">
        <w:trPr>
          <w:tblCellSpacing w:w="0" w:type="dxa"/>
          <w:jc w:val="center"/>
        </w:trPr>
        <w:tc>
          <w:tcPr>
            <w:tcW w:w="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7CD5" w:rsidRPr="003F19AA" w:rsidRDefault="00187CD5" w:rsidP="003330F7">
            <w:pPr>
              <w:spacing w:line="240" w:lineRule="auto"/>
              <w:ind w:left="0" w:firstLine="0"/>
              <w:jc w:val="left"/>
              <w:rPr>
                <w:rFonts w:asciiTheme="minorHAnsi" w:eastAsia="Times New Roman" w:hAnsiTheme="minorHAnsi"/>
              </w:rPr>
            </w:pPr>
            <w:r w:rsidRPr="003F19AA">
              <w:rPr>
                <w:rFonts w:asciiTheme="minorHAnsi" w:eastAsia="Times New Roman" w:hAnsiTheme="minorHAnsi"/>
              </w:rPr>
              <w:t>34</w:t>
            </w:r>
          </w:p>
        </w:tc>
        <w:tc>
          <w:tcPr>
            <w:tcW w:w="463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Wyrażam zgodę na uczestnictwo Pani/a </w:t>
            </w:r>
            <w:permStart w:id="1781036335" w:edGrp="everyone"/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…………………………………………………………….</w:t>
            </w:r>
            <w:permEnd w:id="1781036335"/>
            <w:r w:rsidRPr="003F19AA">
              <w:rPr>
                <w:rFonts w:asciiTheme="minorHAnsi" w:eastAsia="Times New Roman" w:hAnsiTheme="minorHAnsi"/>
                <w:sz w:val="20"/>
              </w:rPr>
              <w:t>. w formach wsparcia organizowanych w ramach projektu pt.: „</w:t>
            </w:r>
            <w:r w:rsidRPr="003F19AA">
              <w:rPr>
                <w:rFonts w:asciiTheme="minorHAnsi" w:eastAsia="Times New Roman" w:hAnsiTheme="minorHAnsi"/>
                <w:i/>
                <w:sz w:val="20"/>
              </w:rPr>
              <w:t>Kooperacje 3D – model wielosektorowej współpracy na rzecz wsparcia osób i rodzin</w:t>
            </w:r>
            <w:r w:rsidRPr="003F19AA">
              <w:rPr>
                <w:rFonts w:asciiTheme="minorHAnsi" w:eastAsia="Times New Roman" w:hAnsiTheme="minorHAnsi"/>
                <w:sz w:val="20"/>
              </w:rPr>
              <w:t>”, realizowanego przez Region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>alny Ośrodek Polityki Społecznej w Krakowie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. </w:t>
            </w: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Oświadczam, iż ww. Osoba jest pracownikiem</w:t>
            </w:r>
            <w:permStart w:id="1055620822" w:edGrp="everyone"/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:</w:t>
            </w:r>
            <w:r w:rsidR="004327E2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…………………………………………………………..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…………………………………………………………</w:t>
            </w:r>
            <w:r w:rsidRPr="003F19AA">
              <w:rPr>
                <w:rFonts w:asciiTheme="minorHAnsi" w:eastAsia="Times New Roman" w:hAnsiTheme="minorHAnsi"/>
                <w:sz w:val="20"/>
                <w:szCs w:val="20"/>
              </w:rPr>
              <w:t>…………..  (nazwa instytucji)</w:t>
            </w: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187CD5" w:rsidRPr="003F19AA" w:rsidRDefault="00187CD5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2D5D94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D5D94" w:rsidRPr="003F19AA" w:rsidRDefault="004372AD" w:rsidP="00187CD5">
            <w:pPr>
              <w:spacing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……………………………………………                         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                      </w:t>
            </w:r>
            <w:r w:rsidR="002D5D94" w:rsidRPr="003F19AA">
              <w:rPr>
                <w:rFonts w:asciiTheme="minorHAnsi" w:eastAsia="Times New Roman" w:hAnsiTheme="minorHAnsi"/>
                <w:sz w:val="20"/>
                <w:szCs w:val="20"/>
              </w:rPr>
              <w:t xml:space="preserve"> ……………………………………………...</w:t>
            </w: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780"/>
            </w:tblGrid>
            <w:tr w:rsidR="002D5D94" w:rsidRPr="003F19AA" w:rsidTr="002D5D94">
              <w:trPr>
                <w:tblCellSpacing w:w="15" w:type="dxa"/>
              </w:trPr>
              <w:tc>
                <w:tcPr>
                  <w:tcW w:w="97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ermEnd w:id="1055620822"/>
                <w:p w:rsidR="002D5D94" w:rsidRPr="003F19AA" w:rsidRDefault="002D5D94" w:rsidP="00187CD5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bCs/>
                      <w:sz w:val="20"/>
                    </w:rPr>
                    <w:t>Podpis i pieczęć imienna przełożonego                                                     Pieczęć instytucji</w:t>
                  </w:r>
                </w:p>
              </w:tc>
            </w:tr>
          </w:tbl>
          <w:p w:rsidR="00187CD5" w:rsidRPr="003F19AA" w:rsidRDefault="00187CD5" w:rsidP="00E277CD">
            <w:pPr>
              <w:pStyle w:val="Akapitzlist"/>
              <w:tabs>
                <w:tab w:val="left" w:pos="71"/>
              </w:tabs>
              <w:spacing w:line="240" w:lineRule="auto"/>
              <w:ind w:left="674"/>
              <w:rPr>
                <w:rFonts w:asciiTheme="minorHAnsi" w:eastAsia="Times New Roman" w:hAnsiTheme="minorHAnsi"/>
              </w:rPr>
            </w:pP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D23A88" w:rsidRPr="003F19AA" w:rsidRDefault="00EC7539" w:rsidP="00E277CD">
            <w:pPr>
              <w:pStyle w:val="Akapitzlist"/>
              <w:tabs>
                <w:tab w:val="left" w:pos="71"/>
              </w:tabs>
              <w:spacing w:line="240" w:lineRule="auto"/>
              <w:ind w:left="46"/>
              <w:rPr>
                <w:rFonts w:asciiTheme="minorHAnsi" w:eastAsia="Times New Roman" w:hAnsiTheme="minorHAnsi"/>
                <w:b/>
                <w:highlight w:val="yellow"/>
              </w:rPr>
            </w:pPr>
            <w:r w:rsidRPr="003F19AA">
              <w:rPr>
                <w:rFonts w:asciiTheme="minorHAnsi" w:eastAsia="Times New Roman" w:hAnsiTheme="minorHAnsi"/>
                <w:b/>
              </w:rPr>
              <w:t xml:space="preserve">      CZĘŚĆ IV. </w:t>
            </w:r>
            <w:r w:rsidR="00D23A88" w:rsidRPr="003F19AA">
              <w:rPr>
                <w:rFonts w:asciiTheme="minorHAnsi" w:eastAsia="Times New Roman" w:hAnsiTheme="minorHAnsi"/>
                <w:b/>
              </w:rPr>
              <w:t>OŚWIADCZENIA</w:t>
            </w:r>
            <w:r w:rsidRPr="003F19AA">
              <w:rPr>
                <w:rFonts w:asciiTheme="minorHAnsi" w:eastAsia="Times New Roman" w:hAnsiTheme="minorHAnsi"/>
                <w:b/>
              </w:rPr>
              <w:t xml:space="preserve"> UCZESTNIKA</w:t>
            </w:r>
          </w:p>
        </w:tc>
      </w:tr>
      <w:tr w:rsidR="00D23A88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D23A88" w:rsidRPr="003F19AA" w:rsidTr="00E277CD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D5D94" w:rsidRPr="003F19AA" w:rsidRDefault="002D5D94" w:rsidP="002D5D94">
                  <w:pPr>
                    <w:spacing w:line="240" w:lineRule="auto"/>
                    <w:ind w:left="0" w:firstLine="0"/>
                    <w:rPr>
                      <w:rFonts w:asciiTheme="minorHAnsi" w:hAnsiTheme="minorHAnsi"/>
                      <w:bCs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jc w:val="both"/>
                    <w:rPr>
                      <w:rFonts w:asciiTheme="minorHAnsi" w:eastAsia="Lucida Sans Unicode" w:hAnsiTheme="minorHAnsi" w:cs="Tahoma"/>
                      <w:color w:val="auto"/>
                      <w:sz w:val="20"/>
                      <w:szCs w:val="20"/>
                      <w:lang w:bidi="pl-PL"/>
                    </w:rPr>
                  </w:pPr>
                  <w:r w:rsidRPr="003F19AA">
                    <w:rPr>
                      <w:rFonts w:asciiTheme="minorHAnsi" w:hAnsiTheme="minorHAnsi" w:cs="Tahoma"/>
                      <w:b/>
                      <w:color w:val="auto"/>
                      <w:sz w:val="20"/>
                      <w:szCs w:val="20"/>
                    </w:rPr>
                    <w:t>deklaruję uczestnictwo w Projekcie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pn. 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realizowanym w ramach działania 2.5 S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kuteczna pomoc społeczna</w:t>
                  </w:r>
                  <w:r w:rsidRPr="003F19AA">
                    <w:rPr>
                      <w:rFonts w:asciiTheme="minorHAnsi" w:hAnsiTheme="minorHAnsi" w:cs="Tahoma"/>
                      <w:color w:val="auto"/>
                      <w:sz w:val="20"/>
                      <w:szCs w:val="20"/>
                    </w:rPr>
                    <w:t xml:space="preserve"> PO WER;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spełniam kryteria kwalifikowalności grupy docelowej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uprawniające do udziału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spacing w:after="120"/>
                    <w:ind w:left="284" w:hanging="284"/>
                    <w:jc w:val="both"/>
                    <w:rPr>
                      <w:rFonts w:asciiTheme="minorHAnsi" w:hAnsiTheme="minorHAnsi" w:cs="Tahoma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3F19AA">
                    <w:rPr>
                      <w:rFonts w:asciiTheme="minorHAnsi" w:hAnsi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3F19AA">
                    <w:rPr>
                      <w:rFonts w:asciiTheme="minorHAnsi" w:hAnsiTheme="minorHAnsi" w:cs="Calibr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3F19AA">
                    <w:rPr>
                      <w:rFonts w:asciiTheme="minorHAnsi" w:hAnsi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3F19AA">
                    <w:rPr>
                      <w:rFonts w:asciiTheme="minorHAnsi" w:hAnsi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3F19AA">
                    <w:rPr>
                      <w:rFonts w:asciiTheme="minorHAnsi" w:hAnsiTheme="minorHAnsi"/>
                      <w:color w:val="auto"/>
                      <w:sz w:val="20"/>
                      <w:szCs w:val="20"/>
                    </w:rPr>
                    <w:t xml:space="preserve"> w Projekcie;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w ramach Europejskiego Funduszu Społecznego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;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>nie otrzymywałam/em oraz nie otrzymuję wsparcia z innych źródeł w zakresie tożsamym lub zbliżonym do możliwego do otrzymania w ramach Projektu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 pn</w:t>
                  </w:r>
                  <w:r w:rsidRPr="003F19AA">
                    <w:rPr>
                      <w:rFonts w:asciiTheme="minorHAnsi" w:hAnsiTheme="minorHAnsi" w:cs="Tahoma"/>
                      <w:i/>
                      <w:color w:val="auto"/>
                      <w:sz w:val="20"/>
                      <w:szCs w:val="20"/>
                    </w:rPr>
                    <w:t>„KOOPERACJE 3D – model wielosektorowej współpracy na rzecz wsparcia osób i rodzin"</w:t>
                  </w: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>, które spowodowałoby podwójne finansowanie wydatków.</w:t>
                  </w:r>
                </w:p>
                <w:p w:rsidR="002D5D94" w:rsidRPr="003F19AA" w:rsidRDefault="002D5D94" w:rsidP="000E6342">
                  <w:pPr>
                    <w:pStyle w:val="Normalny1"/>
                    <w:widowControl/>
                    <w:numPr>
                      <w:ilvl w:val="0"/>
                      <w:numId w:val="43"/>
                    </w:numPr>
                    <w:tabs>
                      <w:tab w:val="num" w:pos="284"/>
                    </w:tabs>
                    <w:spacing w:after="120"/>
                    <w:ind w:left="284" w:hanging="284"/>
                    <w:jc w:val="both"/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</w:pPr>
                  <w:r w:rsidRPr="003F19AA">
                    <w:rPr>
                      <w:rFonts w:asciiTheme="minorHAnsi" w:hAnsiTheme="minorHAnsi" w:cs="Calibr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3F19AA">
                    <w:rPr>
                      <w:rFonts w:asciiTheme="minorHAnsi" w:hAnsiTheme="minorHAnsi" w:cs="Calibr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3F19AA">
                    <w:rPr>
                      <w:rFonts w:asciiTheme="minorHAnsi" w:hAnsiTheme="minorHAnsi" w:cs="Calibr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2D5D94" w:rsidRPr="003F19AA" w:rsidRDefault="002D5D94" w:rsidP="002D5D94">
                  <w:pPr>
                    <w:spacing w:line="240" w:lineRule="auto"/>
                    <w:rPr>
                      <w:rFonts w:asciiTheme="minorHAnsi" w:hAnsiTheme="minorHAnsi"/>
                      <w:bCs/>
                      <w:sz w:val="20"/>
                      <w:szCs w:val="20"/>
                      <w:highlight w:val="yellow"/>
                    </w:rPr>
                  </w:pPr>
                </w:p>
                <w:p w:rsidR="00C1492F" w:rsidRPr="003F19AA" w:rsidRDefault="002D5D94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permStart w:id="1709208382" w:edGrp="everyone"/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D23A88" w:rsidRDefault="002D5D94" w:rsidP="002D5D94">
                  <w:pPr>
                    <w:spacing w:line="240" w:lineRule="auto"/>
                    <w:rPr>
                      <w:rFonts w:asciiTheme="minorHAnsi" w:eastAsia="Times New Roman" w:hAnsiTheme="minorHAnsi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</w:t>
                  </w:r>
                  <w:r w:rsidR="00C1492F">
                    <w:rPr>
                      <w:rFonts w:asciiTheme="minorHAnsi" w:eastAsia="Times New Roman" w:hAnsiTheme="minorHAnsi"/>
                      <w:sz w:val="20"/>
                    </w:rPr>
                    <w:t xml:space="preserve">  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(data i podpis uczestnika)    </w:t>
                  </w:r>
                </w:p>
                <w:permEnd w:id="1709208382"/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lastRenderedPageBreak/>
                    <w:t>Wyrażam zgodę na przetwarzanie moich danych osobowych w zakresie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wizerunk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u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: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Jednocześnie, wyrażam zgodę na nieodpłatną publikac</w:t>
                  </w:r>
                  <w:r w:rsidR="003A410D">
                    <w:rPr>
                      <w:rFonts w:asciiTheme="minorHAnsi" w:hAnsiTheme="minorHAnsi"/>
                      <w:sz w:val="20"/>
                      <w:szCs w:val="20"/>
                    </w:rPr>
                    <w:t>ję moich danych osobowych (</w:t>
                  </w: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 xml:space="preserve">wizerunku) w celu promowania działań realizowanych w ramach projektu pn.: „KOOPERACJE 3D – model wielosektorowej współpracy na rzecz wsparcia osób i rodzin”, m. in. na stronach internetowych, w tym na stronie internetowej ROPS (www.rops.krakow.pl), w materiałach informacyjnych ROPS i publikacjach drukowanych. </w:t>
                  </w: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E4424D" w:rsidRPr="00945525" w:rsidRDefault="00E4424D" w:rsidP="00E4424D">
                  <w:pPr>
                    <w:pStyle w:val="Bezodstpw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5525">
                    <w:rPr>
                      <w:rFonts w:asciiTheme="minorHAnsi" w:hAnsiTheme="minorHAnsi"/>
                      <w:sz w:val="20"/>
                      <w:szCs w:val="20"/>
                    </w:rPr>
                    <w:t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</w:t>
                  </w: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Default="00C1492F" w:rsidP="00C1492F">
                  <w:pPr>
                    <w:pStyle w:val="Bezodstpw"/>
                    <w:jc w:val="both"/>
                    <w:rPr>
                      <w:rFonts w:ascii="Times New Roman" w:hAnsi="Times New Roman"/>
                    </w:rPr>
                  </w:pPr>
                </w:p>
                <w:p w:rsidR="00C1492F" w:rsidRPr="003F19AA" w:rsidRDefault="00C1492F" w:rsidP="00C1492F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/>
                      <w:bCs/>
                    </w:rPr>
                  </w:pPr>
                  <w:permStart w:id="1987075247" w:edGrp="everyone"/>
                  <w:r w:rsidRPr="003F19AA">
                    <w:rPr>
                      <w:rFonts w:asciiTheme="minorHAnsi" w:hAnsiTheme="minorHAnsi"/>
                      <w:bCs/>
                    </w:rPr>
                    <w:t>..........................................................</w:t>
                  </w:r>
                </w:p>
                <w:p w:rsidR="00C1492F" w:rsidRPr="00C1492F" w:rsidRDefault="00C1492F" w:rsidP="00C1492F">
                  <w:pPr>
                    <w:spacing w:line="240" w:lineRule="auto"/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lang w:val="cs-CZ"/>
                    </w:rPr>
                  </w:pP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                                                                                                                   </w:t>
                  </w:r>
                  <w:r>
                    <w:rPr>
                      <w:rFonts w:asciiTheme="minorHAnsi" w:eastAsia="Times New Roman" w:hAnsiTheme="minorHAnsi"/>
                      <w:sz w:val="20"/>
                    </w:rPr>
                    <w:t xml:space="preserve">           </w:t>
                  </w:r>
                  <w:r w:rsidRPr="003F19AA">
                    <w:rPr>
                      <w:rFonts w:asciiTheme="minorHAnsi" w:eastAsia="Times New Roman" w:hAnsiTheme="minorHAnsi"/>
                      <w:sz w:val="20"/>
                    </w:rPr>
                    <w:t xml:space="preserve"> (data i podpis uczestnika)    </w:t>
                  </w:r>
                  <w:permEnd w:id="1987075247"/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87CD5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lastRenderedPageBreak/>
                    <w:t xml:space="preserve">     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  <w:r w:rsidRPr="003F19AA"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  <w:t xml:space="preserve">     Podpis osoby zgłaszającej się</w:t>
                  </w: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FF0000"/>
                      <w:sz w:val="20"/>
                      <w:highlight w:val="yellow"/>
                    </w:rPr>
                  </w:pPr>
                </w:p>
                <w:p w:rsidR="00D23A88" w:rsidRPr="003F19AA" w:rsidRDefault="00D23A88" w:rsidP="00E277CD">
                  <w:pPr>
                    <w:spacing w:line="240" w:lineRule="auto"/>
                    <w:jc w:val="right"/>
                    <w:rPr>
                      <w:rFonts w:asciiTheme="minorHAnsi" w:eastAsia="Times New Roman" w:hAnsiTheme="minorHAnsi"/>
                      <w:color w:val="FF0000"/>
                      <w:sz w:val="20"/>
                    </w:rPr>
                  </w:pP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 xml:space="preserve"> </w:t>
                  </w:r>
                  <w:r w:rsidR="00EC7539"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…</w:t>
                  </w:r>
                  <w:r w:rsidRPr="003F19AA">
                    <w:rPr>
                      <w:rFonts w:asciiTheme="minorHAnsi" w:eastAsia="Times New Roman" w:hAnsiTheme="minorHAnsi"/>
                      <w:color w:val="FF0000"/>
                      <w:sz w:val="20"/>
                      <w:highlight w:val="yellow"/>
                      <w:shd w:val="clear" w:color="auto" w:fill="C4BC96" w:themeFill="background2" w:themeFillShade="BF"/>
                    </w:rPr>
                    <w:t>............................................</w:t>
                  </w:r>
                </w:p>
              </w:tc>
            </w:tr>
          </w:tbl>
          <w:p w:rsidR="00D23A88" w:rsidRPr="003F19AA" w:rsidRDefault="00D23A88" w:rsidP="00E277CD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EC7539" w:rsidRPr="003F19AA" w:rsidTr="00EC7539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</w:tcPr>
          <w:p w:rsidR="00EC7539" w:rsidRPr="003F19AA" w:rsidRDefault="00EC7539" w:rsidP="00E277CD">
            <w:pPr>
              <w:spacing w:line="240" w:lineRule="auto"/>
              <w:rPr>
                <w:rFonts w:asciiTheme="minorHAnsi" w:eastAsia="Times New Roman" w:hAnsiTheme="minorHAnsi"/>
                <w:b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lastRenderedPageBreak/>
              <w:t>CZĘŚĆ V. POTWIERDZENIE AKTUALNOŚCI INFRMACJI ZAWARTYCH W FIRMULARZU NA DZIEŃ ROZPOCZĘCIA UDZIAŁU W PROJEKCIE</w:t>
            </w:r>
          </w:p>
        </w:tc>
      </w:tr>
      <w:tr w:rsidR="00EC7539" w:rsidRPr="003F19AA" w:rsidTr="003330F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Potwierdzam aktualność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informacji zawartych w formularzu zgłoszeniowym na dzień rozpoczęcia udziału w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 xml:space="preserve">projekcie, tj. na dzień </w:t>
            </w:r>
            <w:permStart w:id="19349117" w:edGrp="everyone"/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………………………………..</w:t>
            </w:r>
            <w:permEnd w:id="19349117"/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b/>
                <w:sz w:val="20"/>
              </w:rPr>
              <w:t>Informacje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zawarte w formularzu zgłoszeniowym </w:t>
            </w:r>
            <w:r w:rsidRPr="003F19AA">
              <w:rPr>
                <w:rFonts w:asciiTheme="minorHAnsi" w:eastAsia="Times New Roman" w:hAnsiTheme="minorHAnsi"/>
                <w:b/>
                <w:sz w:val="20"/>
              </w:rPr>
              <w:t>uległy zmianie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 w stosunku do podanych na dzień </w:t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</w:r>
            <w:r w:rsidRPr="003F19AA">
              <w:rPr>
                <w:rFonts w:asciiTheme="minorHAnsi" w:eastAsia="Times New Roman" w:hAnsiTheme="minorHAnsi"/>
                <w:sz w:val="20"/>
              </w:rPr>
              <w:br/>
              <w:t>rozpoczęcia udziału w projekcie w następującym zakresie (jeśli dotyczy):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permStart w:id="340488326" w:edGrp="everyone"/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>………………………………………………………………………………………………………………………</w:t>
            </w: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EC7539" w:rsidP="00EC7539">
            <w:pPr>
              <w:spacing w:line="240" w:lineRule="auto"/>
              <w:rPr>
                <w:rFonts w:asciiTheme="minorHAnsi" w:eastAsia="Times New Roman" w:hAnsiTheme="minorHAnsi"/>
                <w:sz w:val="20"/>
              </w:rPr>
            </w:pPr>
          </w:p>
          <w:p w:rsidR="00EC7539" w:rsidRPr="003F19AA" w:rsidRDefault="00037BE7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                         …………</w:t>
            </w:r>
            <w:r w:rsidR="00EC7539" w:rsidRPr="003F19AA">
              <w:rPr>
                <w:rFonts w:asciiTheme="minorHAnsi" w:eastAsia="Times New Roman" w:hAnsiTheme="minorHAnsi"/>
                <w:sz w:val="20"/>
              </w:rPr>
              <w:t>……………………………………..</w:t>
            </w:r>
          </w:p>
          <w:p w:rsidR="00EC7539" w:rsidRPr="003F19AA" w:rsidRDefault="00EC7539" w:rsidP="00037BE7">
            <w:pPr>
              <w:spacing w:line="240" w:lineRule="auto"/>
              <w:jc w:val="center"/>
              <w:rPr>
                <w:rFonts w:asciiTheme="minorHAnsi" w:eastAsia="Times New Roman" w:hAnsiTheme="minorHAnsi"/>
                <w:sz w:val="20"/>
              </w:rPr>
            </w:pPr>
            <w:r w:rsidRPr="003F19AA">
              <w:rPr>
                <w:rFonts w:asciiTheme="minorHAnsi" w:eastAsia="Times New Roman" w:hAnsiTheme="minorHAnsi"/>
                <w:sz w:val="20"/>
              </w:rPr>
              <w:t xml:space="preserve">                                                                                                                    </w:t>
            </w:r>
            <w:r w:rsidR="00037BE7">
              <w:rPr>
                <w:rFonts w:asciiTheme="minorHAnsi" w:eastAsia="Times New Roman" w:hAnsiTheme="minorHAnsi"/>
                <w:sz w:val="20"/>
              </w:rPr>
              <w:t xml:space="preserve">                            </w:t>
            </w:r>
            <w:r w:rsidRPr="003F19AA">
              <w:rPr>
                <w:rFonts w:asciiTheme="minorHAnsi" w:eastAsia="Times New Roman" w:hAnsiTheme="minorHAnsi"/>
                <w:sz w:val="20"/>
              </w:rPr>
              <w:t>(</w:t>
            </w:r>
            <w:r w:rsidR="002D5D94" w:rsidRPr="003F19AA">
              <w:rPr>
                <w:rFonts w:asciiTheme="minorHAnsi" w:eastAsia="Times New Roman" w:hAnsiTheme="minorHAnsi"/>
                <w:sz w:val="20"/>
              </w:rPr>
              <w:t xml:space="preserve">data i </w:t>
            </w:r>
            <w:r w:rsidRPr="003F19AA">
              <w:rPr>
                <w:rFonts w:asciiTheme="minorHAnsi" w:eastAsia="Times New Roman" w:hAnsiTheme="minorHAnsi"/>
                <w:sz w:val="20"/>
              </w:rPr>
              <w:t xml:space="preserve">podpis uczestnika)    </w:t>
            </w:r>
            <w:permEnd w:id="340488326"/>
          </w:p>
        </w:tc>
      </w:tr>
    </w:tbl>
    <w:p w:rsidR="00BF7B28" w:rsidRPr="003F19AA" w:rsidRDefault="00BF7B28" w:rsidP="00EC7539">
      <w:pPr>
        <w:autoSpaceDE w:val="0"/>
        <w:autoSpaceDN w:val="0"/>
        <w:adjustRightInd w:val="0"/>
        <w:ind w:left="0" w:firstLine="0"/>
        <w:rPr>
          <w:rFonts w:asciiTheme="minorHAnsi" w:hAnsiTheme="minorHAnsi" w:cs="Calibri"/>
          <w:b/>
          <w:bCs/>
          <w:sz w:val="24"/>
          <w:szCs w:val="24"/>
        </w:rPr>
      </w:pPr>
    </w:p>
    <w:p w:rsidR="00BF7B28" w:rsidRPr="003F19AA" w:rsidRDefault="00BF7B28" w:rsidP="00BF7B28">
      <w:pPr>
        <w:tabs>
          <w:tab w:val="num" w:pos="0"/>
          <w:tab w:val="left" w:pos="284"/>
        </w:tabs>
        <w:jc w:val="left"/>
        <w:rPr>
          <w:rFonts w:asciiTheme="minorHAnsi" w:hAnsiTheme="minorHAnsi"/>
          <w:sz w:val="2"/>
          <w:szCs w:val="2"/>
        </w:rPr>
      </w:pP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D23A88" w:rsidRPr="003F19AA" w:rsidRDefault="00D23A88" w:rsidP="0015399E">
      <w:pPr>
        <w:spacing w:line="240" w:lineRule="auto"/>
        <w:rPr>
          <w:rFonts w:asciiTheme="minorHAnsi" w:hAnsiTheme="minorHAnsi"/>
          <w:i/>
          <w:sz w:val="20"/>
          <w:szCs w:val="20"/>
        </w:rPr>
      </w:pPr>
    </w:p>
    <w:p w:rsidR="00437CC8" w:rsidRDefault="00437CC8" w:rsidP="00437CC8">
      <w:pPr>
        <w:jc w:val="right"/>
        <w:rPr>
          <w:rFonts w:asciiTheme="minorHAnsi" w:eastAsia="Times New Roman" w:hAnsiTheme="minorHAnsi"/>
          <w:i/>
          <w:sz w:val="24"/>
          <w:szCs w:val="24"/>
        </w:rPr>
      </w:pPr>
    </w:p>
    <w:p w:rsidR="00437CC8" w:rsidRDefault="00437CC8" w:rsidP="00437CC8">
      <w:pPr>
        <w:jc w:val="right"/>
        <w:rPr>
          <w:rFonts w:asciiTheme="minorHAnsi" w:eastAsia="Times New Roman" w:hAnsiTheme="minorHAnsi"/>
          <w:i/>
          <w:sz w:val="24"/>
          <w:szCs w:val="24"/>
        </w:rPr>
      </w:pPr>
    </w:p>
    <w:p w:rsidR="00694EF7" w:rsidRDefault="00694EF7" w:rsidP="00437CC8">
      <w:pPr>
        <w:jc w:val="right"/>
        <w:rPr>
          <w:rFonts w:asciiTheme="minorHAnsi" w:eastAsia="Times New Roman" w:hAnsiTheme="minorHAnsi"/>
          <w:i/>
          <w:sz w:val="24"/>
          <w:szCs w:val="24"/>
        </w:rPr>
      </w:pPr>
    </w:p>
    <w:sectPr w:rsidR="00694EF7" w:rsidSect="00B671E1">
      <w:headerReference w:type="default" r:id="rId9"/>
      <w:footerReference w:type="default" r:id="rId10"/>
      <w:pgSz w:w="11906" w:h="16838"/>
      <w:pgMar w:top="284" w:right="1417" w:bottom="1702" w:left="1417" w:header="708" w:footer="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D24" w:rsidRDefault="00423D24" w:rsidP="005839D5">
      <w:pPr>
        <w:spacing w:line="240" w:lineRule="auto"/>
      </w:pPr>
      <w:r>
        <w:separator/>
      </w:r>
    </w:p>
  </w:endnote>
  <w:endnote w:type="continuationSeparator" w:id="0">
    <w:p w:rsidR="00423D24" w:rsidRDefault="00423D24" w:rsidP="00583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82" w:rsidRDefault="00496D82" w:rsidP="00341299">
    <w:pPr>
      <w:pStyle w:val="Stopka"/>
      <w:ind w:left="0" w:firstLine="0"/>
    </w:pPr>
  </w:p>
  <w:p w:rsidR="00496D82" w:rsidRDefault="00496D82" w:rsidP="0049374F">
    <w:pPr>
      <w:pStyle w:val="Stopka"/>
      <w:jc w:val="center"/>
    </w:pPr>
    <w:r w:rsidRPr="007A1D6E">
      <w:rPr>
        <w:rFonts w:eastAsia="Times New Roman"/>
        <w:b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6" name="Obraz 6" descr="C:\Users\nwierzelewska\Desktop\3d-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wierzelewska\Desktop\3d-stop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6D82" w:rsidRPr="00341299" w:rsidRDefault="00496D82">
    <w:pPr>
      <w:pStyle w:val="Stopka"/>
      <w:jc w:val="center"/>
      <w:rPr>
        <w:rFonts w:ascii="Times New Roman" w:hAnsi="Times New Roman"/>
        <w:sz w:val="16"/>
        <w:szCs w:val="16"/>
      </w:rPr>
    </w:pPr>
    <w:r w:rsidRPr="00341299">
      <w:rPr>
        <w:rFonts w:ascii="Times New Roman" w:hAnsi="Times New Roman"/>
        <w:sz w:val="16"/>
        <w:szCs w:val="16"/>
      </w:rPr>
      <w:t xml:space="preserve">Strona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PAGE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0E689A">
      <w:rPr>
        <w:rFonts w:ascii="Times New Roman" w:hAnsi="Times New Roman"/>
        <w:bCs/>
        <w:noProof/>
        <w:sz w:val="16"/>
        <w:szCs w:val="16"/>
      </w:rPr>
      <w:t>1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  <w:r w:rsidRPr="00341299">
      <w:rPr>
        <w:rFonts w:ascii="Times New Roman" w:hAnsi="Times New Roman"/>
        <w:sz w:val="16"/>
        <w:szCs w:val="16"/>
      </w:rPr>
      <w:t xml:space="preserve"> z </w:t>
    </w:r>
    <w:r w:rsidR="002F5195" w:rsidRPr="00341299">
      <w:rPr>
        <w:rFonts w:ascii="Times New Roman" w:hAnsi="Times New Roman"/>
        <w:bCs/>
        <w:sz w:val="16"/>
        <w:szCs w:val="16"/>
      </w:rPr>
      <w:fldChar w:fldCharType="begin"/>
    </w:r>
    <w:r w:rsidRPr="00341299">
      <w:rPr>
        <w:rFonts w:ascii="Times New Roman" w:hAnsi="Times New Roman"/>
        <w:bCs/>
        <w:sz w:val="16"/>
        <w:szCs w:val="16"/>
      </w:rPr>
      <w:instrText>NUMPAGES</w:instrText>
    </w:r>
    <w:r w:rsidR="002F5195" w:rsidRPr="00341299">
      <w:rPr>
        <w:rFonts w:ascii="Times New Roman" w:hAnsi="Times New Roman"/>
        <w:bCs/>
        <w:sz w:val="16"/>
        <w:szCs w:val="16"/>
      </w:rPr>
      <w:fldChar w:fldCharType="separate"/>
    </w:r>
    <w:r w:rsidR="000E689A">
      <w:rPr>
        <w:rFonts w:ascii="Times New Roman" w:hAnsi="Times New Roman"/>
        <w:bCs/>
        <w:noProof/>
        <w:sz w:val="16"/>
        <w:szCs w:val="16"/>
      </w:rPr>
      <w:t>5</w:t>
    </w:r>
    <w:r w:rsidR="002F5195" w:rsidRPr="00341299">
      <w:rPr>
        <w:rFonts w:ascii="Times New Roman" w:hAnsi="Times New Roman"/>
        <w:bCs/>
        <w:sz w:val="16"/>
        <w:szCs w:val="16"/>
      </w:rPr>
      <w:fldChar w:fldCharType="end"/>
    </w:r>
  </w:p>
  <w:p w:rsidR="00496D82" w:rsidRPr="009F2719" w:rsidRDefault="00496D82" w:rsidP="00341299">
    <w:pPr>
      <w:pStyle w:val="Stopka"/>
      <w:ind w:left="0"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D24" w:rsidRDefault="00423D24" w:rsidP="005839D5">
      <w:pPr>
        <w:spacing w:line="240" w:lineRule="auto"/>
      </w:pPr>
      <w:r>
        <w:separator/>
      </w:r>
    </w:p>
  </w:footnote>
  <w:footnote w:type="continuationSeparator" w:id="0">
    <w:p w:rsidR="00423D24" w:rsidRDefault="00423D24" w:rsidP="005839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D82" w:rsidRDefault="00496D82" w:rsidP="005473F6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04782C83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E351E2"/>
    <w:multiLevelType w:val="multilevel"/>
    <w:tmpl w:val="8D6A8A72"/>
    <w:lvl w:ilvl="0">
      <w:start w:val="1"/>
      <w:numFmt w:val="upperRoman"/>
      <w:lvlText w:val="%1."/>
      <w:lvlJc w:val="right"/>
      <w:pPr>
        <w:ind w:left="567" w:hanging="340"/>
      </w:pPr>
      <w:rPr>
        <w:b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768"/>
        </w:tabs>
        <w:ind w:left="737" w:hanging="453"/>
      </w:pPr>
      <w:rPr>
        <w:strike w:val="0"/>
        <w:dstrike w:val="0"/>
        <w:color w:val="00000A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asciiTheme="minorHAnsi" w:eastAsia="Times New Roman" w:hAnsiTheme="minorHAnsi" w:cstheme="minorHAnsi"/>
        <w:b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00B26"/>
    <w:multiLevelType w:val="hybridMultilevel"/>
    <w:tmpl w:val="DD4896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59377F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275369D"/>
    <w:multiLevelType w:val="hybridMultilevel"/>
    <w:tmpl w:val="A1966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74B4469"/>
    <w:multiLevelType w:val="hybridMultilevel"/>
    <w:tmpl w:val="6BC6FB7A"/>
    <w:lvl w:ilvl="0" w:tplc="D3BA22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5F45A8"/>
    <w:multiLevelType w:val="multilevel"/>
    <w:tmpl w:val="1E6EB5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9185C54"/>
    <w:multiLevelType w:val="hybridMultilevel"/>
    <w:tmpl w:val="900EC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 w15:restartNumberingAfterBreak="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266E7"/>
    <w:multiLevelType w:val="hybridMultilevel"/>
    <w:tmpl w:val="8018A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67E587B"/>
    <w:multiLevelType w:val="hybridMultilevel"/>
    <w:tmpl w:val="43C2DC6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27F04D2D"/>
    <w:multiLevelType w:val="hybridMultilevel"/>
    <w:tmpl w:val="75AA9958"/>
    <w:lvl w:ilvl="0" w:tplc="337472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710" w:hanging="360"/>
      </w:pPr>
    </w:lvl>
    <w:lvl w:ilvl="2" w:tplc="331E972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9B378F2"/>
    <w:multiLevelType w:val="hybridMultilevel"/>
    <w:tmpl w:val="3FB0B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86EB4"/>
    <w:multiLevelType w:val="hybridMultilevel"/>
    <w:tmpl w:val="57CE000A"/>
    <w:lvl w:ilvl="0" w:tplc="512C7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A74D45"/>
    <w:multiLevelType w:val="hybridMultilevel"/>
    <w:tmpl w:val="424824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786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2121DF1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23A97"/>
    <w:multiLevelType w:val="hybridMultilevel"/>
    <w:tmpl w:val="FC282FFE"/>
    <w:lvl w:ilvl="0" w:tplc="6EF2A0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3871DC"/>
    <w:multiLevelType w:val="hybridMultilevel"/>
    <w:tmpl w:val="A9884A4A"/>
    <w:lvl w:ilvl="0" w:tplc="6EF2A0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3C986112"/>
    <w:multiLevelType w:val="hybridMultilevel"/>
    <w:tmpl w:val="A45836DA"/>
    <w:lvl w:ilvl="0" w:tplc="87D43A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BE9278E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223BBE"/>
    <w:multiLevelType w:val="hybridMultilevel"/>
    <w:tmpl w:val="5668632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 w15:restartNumberingAfterBreak="0">
    <w:nsid w:val="4C04678E"/>
    <w:multiLevelType w:val="hybridMultilevel"/>
    <w:tmpl w:val="DD048E5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4EBF2B11"/>
    <w:multiLevelType w:val="hybridMultilevel"/>
    <w:tmpl w:val="4D6A4FBA"/>
    <w:lvl w:ilvl="0" w:tplc="2A4037E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12F02"/>
    <w:multiLevelType w:val="hybridMultilevel"/>
    <w:tmpl w:val="473C1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54BD2FC5"/>
    <w:multiLevelType w:val="hybridMultilevel"/>
    <w:tmpl w:val="3A1CAB6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5304A3A"/>
    <w:multiLevelType w:val="hybridMultilevel"/>
    <w:tmpl w:val="9F867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827C96"/>
    <w:multiLevelType w:val="hybridMultilevel"/>
    <w:tmpl w:val="89C60EBC"/>
    <w:lvl w:ilvl="0" w:tplc="DEE6C7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C244345E">
      <w:start w:val="1"/>
      <w:numFmt w:val="lowerLetter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617347E2"/>
    <w:multiLevelType w:val="hybridMultilevel"/>
    <w:tmpl w:val="C784BC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C84DD1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03D2BD5"/>
    <w:multiLevelType w:val="hybridMultilevel"/>
    <w:tmpl w:val="05FAA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8A7B0E"/>
    <w:multiLevelType w:val="hybridMultilevel"/>
    <w:tmpl w:val="824C32EA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56" w15:restartNumberingAfterBreak="0">
    <w:nsid w:val="72416F0D"/>
    <w:multiLevelType w:val="hybridMultilevel"/>
    <w:tmpl w:val="39EEDC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C81C4E"/>
    <w:multiLevelType w:val="hybridMultilevel"/>
    <w:tmpl w:val="3A60C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BEDA5EC0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53116"/>
    <w:multiLevelType w:val="hybridMultilevel"/>
    <w:tmpl w:val="F19A4610"/>
    <w:lvl w:ilvl="0" w:tplc="4FB8CA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B71ECC"/>
    <w:multiLevelType w:val="hybridMultilevel"/>
    <w:tmpl w:val="7786B3A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8"/>
  </w:num>
  <w:num w:numId="2">
    <w:abstractNumId w:val="16"/>
  </w:num>
  <w:num w:numId="3">
    <w:abstractNumId w:val="20"/>
  </w:num>
  <w:num w:numId="4">
    <w:abstractNumId w:val="46"/>
  </w:num>
  <w:num w:numId="5">
    <w:abstractNumId w:val="54"/>
  </w:num>
  <w:num w:numId="6">
    <w:abstractNumId w:val="59"/>
  </w:num>
  <w:num w:numId="7">
    <w:abstractNumId w:val="12"/>
  </w:num>
  <w:num w:numId="8">
    <w:abstractNumId w:val="29"/>
  </w:num>
  <w:num w:numId="9">
    <w:abstractNumId w:val="23"/>
  </w:num>
  <w:num w:numId="10">
    <w:abstractNumId w:val="45"/>
  </w:num>
  <w:num w:numId="11">
    <w:abstractNumId w:val="32"/>
  </w:num>
  <w:num w:numId="12">
    <w:abstractNumId w:val="30"/>
  </w:num>
  <w:num w:numId="13">
    <w:abstractNumId w:val="41"/>
  </w:num>
  <w:num w:numId="14">
    <w:abstractNumId w:val="9"/>
  </w:num>
  <w:num w:numId="15">
    <w:abstractNumId w:val="15"/>
  </w:num>
  <w:num w:numId="16">
    <w:abstractNumId w:val="47"/>
  </w:num>
  <w:num w:numId="17">
    <w:abstractNumId w:val="33"/>
  </w:num>
  <w:num w:numId="18">
    <w:abstractNumId w:val="51"/>
  </w:num>
  <w:num w:numId="19">
    <w:abstractNumId w:val="53"/>
  </w:num>
  <w:num w:numId="20">
    <w:abstractNumId w:val="17"/>
  </w:num>
  <w:num w:numId="21">
    <w:abstractNumId w:val="50"/>
  </w:num>
  <w:num w:numId="22">
    <w:abstractNumId w:val="38"/>
  </w:num>
  <w:num w:numId="23">
    <w:abstractNumId w:val="19"/>
  </w:num>
  <w:num w:numId="24">
    <w:abstractNumId w:val="24"/>
  </w:num>
  <w:num w:numId="25">
    <w:abstractNumId w:val="34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52"/>
  </w:num>
  <w:num w:numId="32">
    <w:abstractNumId w:val="28"/>
  </w:num>
  <w:num w:numId="33">
    <w:abstractNumId w:val="11"/>
  </w:num>
  <w:num w:numId="34">
    <w:abstractNumId w:val="55"/>
  </w:num>
  <w:num w:numId="35">
    <w:abstractNumId w:val="8"/>
  </w:num>
  <w:num w:numId="36">
    <w:abstractNumId w:val="56"/>
  </w:num>
  <w:num w:numId="37">
    <w:abstractNumId w:val="49"/>
  </w:num>
  <w:num w:numId="38">
    <w:abstractNumId w:val="39"/>
  </w:num>
  <w:num w:numId="39">
    <w:abstractNumId w:val="60"/>
  </w:num>
  <w:num w:numId="40">
    <w:abstractNumId w:val="10"/>
  </w:num>
  <w:num w:numId="41">
    <w:abstractNumId w:val="26"/>
  </w:num>
  <w:num w:numId="42">
    <w:abstractNumId w:val="7"/>
  </w:num>
  <w:num w:numId="43">
    <w:abstractNumId w:val="6"/>
  </w:num>
  <w:num w:numId="44">
    <w:abstractNumId w:val="40"/>
  </w:num>
  <w:num w:numId="45">
    <w:abstractNumId w:val="43"/>
  </w:num>
  <w:num w:numId="46">
    <w:abstractNumId w:val="57"/>
  </w:num>
  <w:num w:numId="47">
    <w:abstractNumId w:val="44"/>
  </w:num>
  <w:num w:numId="48">
    <w:abstractNumId w:val="48"/>
  </w:num>
  <w:num w:numId="49">
    <w:abstractNumId w:val="37"/>
  </w:num>
  <w:num w:numId="50">
    <w:abstractNumId w:val="18"/>
  </w:num>
  <w:num w:numId="51">
    <w:abstractNumId w:val="22"/>
  </w:num>
  <w:num w:numId="52">
    <w:abstractNumId w:val="13"/>
  </w:num>
  <w:num w:numId="53">
    <w:abstractNumId w:val="21"/>
  </w:num>
  <w:num w:numId="54">
    <w:abstractNumId w:val="25"/>
  </w:num>
  <w:num w:numId="55">
    <w:abstractNumId w:val="42"/>
  </w:num>
  <w:num w:numId="56">
    <w:abstractNumId w:val="35"/>
  </w:num>
  <w:num w:numId="57">
    <w:abstractNumId w:val="31"/>
  </w:num>
  <w:num w:numId="58">
    <w:abstractNumId w:val="27"/>
  </w:num>
  <w:num w:numId="59">
    <w:abstractNumId w:val="14"/>
  </w:num>
  <w:num w:numId="60">
    <w:abstractNumId w:val="36"/>
  </w:num>
  <w:num w:numId="61">
    <w:abstractNumId w:val="0"/>
    <w:lvlOverride w:ilvl="0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ocumentProtection w:edit="readOnly" w:enforcement="1" w:cryptProviderType="rsaAES" w:cryptAlgorithmClass="hash" w:cryptAlgorithmType="typeAny" w:cryptAlgorithmSid="14" w:cryptSpinCount="100000" w:hash="9oH1UoF7c7WRNf9Vp6Nvwch4DE4vYA9HS/t3viFNJMDhWaqrvhzgeOu+6jsREDopyO6gZJFVo+VpThLVndvBwg==" w:salt="f0XL6W406CpVE6Ak7Od0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D5"/>
    <w:rsid w:val="00003377"/>
    <w:rsid w:val="00003E3B"/>
    <w:rsid w:val="00004D5F"/>
    <w:rsid w:val="00005B6E"/>
    <w:rsid w:val="00010434"/>
    <w:rsid w:val="00015751"/>
    <w:rsid w:val="000233A9"/>
    <w:rsid w:val="00025D4A"/>
    <w:rsid w:val="000320CE"/>
    <w:rsid w:val="00033D94"/>
    <w:rsid w:val="00036900"/>
    <w:rsid w:val="00036963"/>
    <w:rsid w:val="000369CE"/>
    <w:rsid w:val="00036E8D"/>
    <w:rsid w:val="00037BE7"/>
    <w:rsid w:val="000409FA"/>
    <w:rsid w:val="000415FB"/>
    <w:rsid w:val="00042811"/>
    <w:rsid w:val="00042F8C"/>
    <w:rsid w:val="000436FB"/>
    <w:rsid w:val="00045E18"/>
    <w:rsid w:val="000576EE"/>
    <w:rsid w:val="000579AF"/>
    <w:rsid w:val="0006242A"/>
    <w:rsid w:val="00065B15"/>
    <w:rsid w:val="000676D3"/>
    <w:rsid w:val="000769CB"/>
    <w:rsid w:val="00077032"/>
    <w:rsid w:val="0007719B"/>
    <w:rsid w:val="000835C5"/>
    <w:rsid w:val="00090052"/>
    <w:rsid w:val="00094CC3"/>
    <w:rsid w:val="000957FB"/>
    <w:rsid w:val="000A1C7B"/>
    <w:rsid w:val="000A6131"/>
    <w:rsid w:val="000B1B59"/>
    <w:rsid w:val="000B1EB5"/>
    <w:rsid w:val="000B2BC5"/>
    <w:rsid w:val="000B3BB2"/>
    <w:rsid w:val="000C20ED"/>
    <w:rsid w:val="000C2BE9"/>
    <w:rsid w:val="000C4111"/>
    <w:rsid w:val="000C44EF"/>
    <w:rsid w:val="000C5409"/>
    <w:rsid w:val="000C5DF0"/>
    <w:rsid w:val="000D133E"/>
    <w:rsid w:val="000E35F2"/>
    <w:rsid w:val="000E3606"/>
    <w:rsid w:val="000E5390"/>
    <w:rsid w:val="000E6342"/>
    <w:rsid w:val="000E689A"/>
    <w:rsid w:val="000F30A1"/>
    <w:rsid w:val="000F3B27"/>
    <w:rsid w:val="000F4976"/>
    <w:rsid w:val="000F7230"/>
    <w:rsid w:val="00101BD6"/>
    <w:rsid w:val="00101FDD"/>
    <w:rsid w:val="00111B85"/>
    <w:rsid w:val="001149C9"/>
    <w:rsid w:val="00114A31"/>
    <w:rsid w:val="00114BE1"/>
    <w:rsid w:val="00115BAC"/>
    <w:rsid w:val="001168EC"/>
    <w:rsid w:val="0011739A"/>
    <w:rsid w:val="00120EE5"/>
    <w:rsid w:val="00122857"/>
    <w:rsid w:val="00122A2C"/>
    <w:rsid w:val="00125961"/>
    <w:rsid w:val="00127780"/>
    <w:rsid w:val="00130C45"/>
    <w:rsid w:val="001328EE"/>
    <w:rsid w:val="00135E8B"/>
    <w:rsid w:val="0014200F"/>
    <w:rsid w:val="0014220F"/>
    <w:rsid w:val="0014387F"/>
    <w:rsid w:val="00145DA4"/>
    <w:rsid w:val="00147F6E"/>
    <w:rsid w:val="00151023"/>
    <w:rsid w:val="00153141"/>
    <w:rsid w:val="00153961"/>
    <w:rsid w:val="0015399E"/>
    <w:rsid w:val="00156824"/>
    <w:rsid w:val="001569F6"/>
    <w:rsid w:val="001610AE"/>
    <w:rsid w:val="0016163E"/>
    <w:rsid w:val="00162616"/>
    <w:rsid w:val="0016430B"/>
    <w:rsid w:val="001656E4"/>
    <w:rsid w:val="00173F9C"/>
    <w:rsid w:val="001800D0"/>
    <w:rsid w:val="00180E64"/>
    <w:rsid w:val="00181157"/>
    <w:rsid w:val="00182934"/>
    <w:rsid w:val="00182953"/>
    <w:rsid w:val="00187CD5"/>
    <w:rsid w:val="00190459"/>
    <w:rsid w:val="00191801"/>
    <w:rsid w:val="0019630C"/>
    <w:rsid w:val="001A08BD"/>
    <w:rsid w:val="001A0CAE"/>
    <w:rsid w:val="001A135D"/>
    <w:rsid w:val="001A3036"/>
    <w:rsid w:val="001A4EA8"/>
    <w:rsid w:val="001A71FB"/>
    <w:rsid w:val="001B163B"/>
    <w:rsid w:val="001B2EF5"/>
    <w:rsid w:val="001B415D"/>
    <w:rsid w:val="001C2660"/>
    <w:rsid w:val="001C428D"/>
    <w:rsid w:val="001D2EAA"/>
    <w:rsid w:val="001D514E"/>
    <w:rsid w:val="001D7111"/>
    <w:rsid w:val="001E12F8"/>
    <w:rsid w:val="001E2123"/>
    <w:rsid w:val="001E3D0D"/>
    <w:rsid w:val="001E5D61"/>
    <w:rsid w:val="001E7FC5"/>
    <w:rsid w:val="001F0261"/>
    <w:rsid w:val="001F3827"/>
    <w:rsid w:val="001F42B7"/>
    <w:rsid w:val="00200D36"/>
    <w:rsid w:val="00201652"/>
    <w:rsid w:val="00201F35"/>
    <w:rsid w:val="0020239A"/>
    <w:rsid w:val="00203651"/>
    <w:rsid w:val="0020556E"/>
    <w:rsid w:val="00205EE3"/>
    <w:rsid w:val="002074E1"/>
    <w:rsid w:val="0020759F"/>
    <w:rsid w:val="00207D4D"/>
    <w:rsid w:val="00210790"/>
    <w:rsid w:val="00211B09"/>
    <w:rsid w:val="00213800"/>
    <w:rsid w:val="002216EA"/>
    <w:rsid w:val="0022364C"/>
    <w:rsid w:val="002237AF"/>
    <w:rsid w:val="00226809"/>
    <w:rsid w:val="00241A6B"/>
    <w:rsid w:val="00242E02"/>
    <w:rsid w:val="002444EC"/>
    <w:rsid w:val="002450E5"/>
    <w:rsid w:val="0024666A"/>
    <w:rsid w:val="002473EC"/>
    <w:rsid w:val="002507AD"/>
    <w:rsid w:val="00252088"/>
    <w:rsid w:val="00260F94"/>
    <w:rsid w:val="00263191"/>
    <w:rsid w:val="00263395"/>
    <w:rsid w:val="002664ED"/>
    <w:rsid w:val="00276266"/>
    <w:rsid w:val="00281971"/>
    <w:rsid w:val="00284B06"/>
    <w:rsid w:val="002867E7"/>
    <w:rsid w:val="00287ACE"/>
    <w:rsid w:val="00292A62"/>
    <w:rsid w:val="00293469"/>
    <w:rsid w:val="00295B95"/>
    <w:rsid w:val="002973E2"/>
    <w:rsid w:val="002A1E48"/>
    <w:rsid w:val="002A7DEF"/>
    <w:rsid w:val="002B46BE"/>
    <w:rsid w:val="002B76D6"/>
    <w:rsid w:val="002C2A21"/>
    <w:rsid w:val="002C2FEF"/>
    <w:rsid w:val="002C31C5"/>
    <w:rsid w:val="002C4E74"/>
    <w:rsid w:val="002C7A8D"/>
    <w:rsid w:val="002D4155"/>
    <w:rsid w:val="002D5D94"/>
    <w:rsid w:val="002D7564"/>
    <w:rsid w:val="002E392D"/>
    <w:rsid w:val="002E7599"/>
    <w:rsid w:val="002F22F6"/>
    <w:rsid w:val="002F2D3B"/>
    <w:rsid w:val="002F3686"/>
    <w:rsid w:val="002F5195"/>
    <w:rsid w:val="003008A6"/>
    <w:rsid w:val="00300DE3"/>
    <w:rsid w:val="00302FA5"/>
    <w:rsid w:val="00306953"/>
    <w:rsid w:val="003071C3"/>
    <w:rsid w:val="00310653"/>
    <w:rsid w:val="0031072C"/>
    <w:rsid w:val="00310C22"/>
    <w:rsid w:val="00310EA8"/>
    <w:rsid w:val="0031556E"/>
    <w:rsid w:val="0032031F"/>
    <w:rsid w:val="003330F7"/>
    <w:rsid w:val="00333407"/>
    <w:rsid w:val="00334135"/>
    <w:rsid w:val="0033626F"/>
    <w:rsid w:val="00336ED2"/>
    <w:rsid w:val="00340C16"/>
    <w:rsid w:val="003411E3"/>
    <w:rsid w:val="00341299"/>
    <w:rsid w:val="00341D44"/>
    <w:rsid w:val="00344D5D"/>
    <w:rsid w:val="00345745"/>
    <w:rsid w:val="00350057"/>
    <w:rsid w:val="003505B8"/>
    <w:rsid w:val="00352F6D"/>
    <w:rsid w:val="003532BD"/>
    <w:rsid w:val="00353C68"/>
    <w:rsid w:val="003565F8"/>
    <w:rsid w:val="00361199"/>
    <w:rsid w:val="00362427"/>
    <w:rsid w:val="00366413"/>
    <w:rsid w:val="003676A1"/>
    <w:rsid w:val="00367F1F"/>
    <w:rsid w:val="00367F61"/>
    <w:rsid w:val="003727D7"/>
    <w:rsid w:val="00373A1F"/>
    <w:rsid w:val="00373F29"/>
    <w:rsid w:val="00375CF7"/>
    <w:rsid w:val="0038213B"/>
    <w:rsid w:val="003822C2"/>
    <w:rsid w:val="00383102"/>
    <w:rsid w:val="00387707"/>
    <w:rsid w:val="003943BB"/>
    <w:rsid w:val="00394BE8"/>
    <w:rsid w:val="00397BB7"/>
    <w:rsid w:val="003A410D"/>
    <w:rsid w:val="003A6177"/>
    <w:rsid w:val="003A7E74"/>
    <w:rsid w:val="003B0A97"/>
    <w:rsid w:val="003B170C"/>
    <w:rsid w:val="003B5F89"/>
    <w:rsid w:val="003C4ECE"/>
    <w:rsid w:val="003C52B6"/>
    <w:rsid w:val="003C63CE"/>
    <w:rsid w:val="003D09D0"/>
    <w:rsid w:val="003D1003"/>
    <w:rsid w:val="003D1AAB"/>
    <w:rsid w:val="003E1196"/>
    <w:rsid w:val="003E1B08"/>
    <w:rsid w:val="003E304D"/>
    <w:rsid w:val="003E5AB8"/>
    <w:rsid w:val="003E7034"/>
    <w:rsid w:val="003E7078"/>
    <w:rsid w:val="003F19AA"/>
    <w:rsid w:val="003F2CBF"/>
    <w:rsid w:val="003F468E"/>
    <w:rsid w:val="003F4945"/>
    <w:rsid w:val="00402055"/>
    <w:rsid w:val="00402BCF"/>
    <w:rsid w:val="00410258"/>
    <w:rsid w:val="004104CB"/>
    <w:rsid w:val="00410A15"/>
    <w:rsid w:val="00412AF5"/>
    <w:rsid w:val="00412DB9"/>
    <w:rsid w:val="00415B4B"/>
    <w:rsid w:val="00423D24"/>
    <w:rsid w:val="00423E8A"/>
    <w:rsid w:val="00423FCA"/>
    <w:rsid w:val="004248B9"/>
    <w:rsid w:val="004267EF"/>
    <w:rsid w:val="00431395"/>
    <w:rsid w:val="004327E2"/>
    <w:rsid w:val="0043324E"/>
    <w:rsid w:val="004340CD"/>
    <w:rsid w:val="00435724"/>
    <w:rsid w:val="00435C9D"/>
    <w:rsid w:val="00436787"/>
    <w:rsid w:val="004372AD"/>
    <w:rsid w:val="00437CC8"/>
    <w:rsid w:val="0044075C"/>
    <w:rsid w:val="004412DA"/>
    <w:rsid w:val="00454C64"/>
    <w:rsid w:val="004569B5"/>
    <w:rsid w:val="00466FB2"/>
    <w:rsid w:val="0046772F"/>
    <w:rsid w:val="004707C5"/>
    <w:rsid w:val="00474867"/>
    <w:rsid w:val="00480F98"/>
    <w:rsid w:val="00481151"/>
    <w:rsid w:val="00486217"/>
    <w:rsid w:val="00487AA7"/>
    <w:rsid w:val="00492197"/>
    <w:rsid w:val="0049374F"/>
    <w:rsid w:val="00496D82"/>
    <w:rsid w:val="00497303"/>
    <w:rsid w:val="004B236B"/>
    <w:rsid w:val="004B2CE2"/>
    <w:rsid w:val="004B3F75"/>
    <w:rsid w:val="004B604E"/>
    <w:rsid w:val="004B65E6"/>
    <w:rsid w:val="004C0649"/>
    <w:rsid w:val="004C3978"/>
    <w:rsid w:val="004C6ACB"/>
    <w:rsid w:val="004C6CC3"/>
    <w:rsid w:val="004C79B0"/>
    <w:rsid w:val="004D0BA9"/>
    <w:rsid w:val="004D4FFA"/>
    <w:rsid w:val="004D5451"/>
    <w:rsid w:val="004D59DA"/>
    <w:rsid w:val="004D5A25"/>
    <w:rsid w:val="004D5AB3"/>
    <w:rsid w:val="004E1561"/>
    <w:rsid w:val="004E1E40"/>
    <w:rsid w:val="004E21A5"/>
    <w:rsid w:val="004E7311"/>
    <w:rsid w:val="004F012F"/>
    <w:rsid w:val="004F1774"/>
    <w:rsid w:val="004F4895"/>
    <w:rsid w:val="004F62CE"/>
    <w:rsid w:val="00500158"/>
    <w:rsid w:val="005002BB"/>
    <w:rsid w:val="005010CF"/>
    <w:rsid w:val="005026BB"/>
    <w:rsid w:val="0050278F"/>
    <w:rsid w:val="00503236"/>
    <w:rsid w:val="005045E1"/>
    <w:rsid w:val="00504CCD"/>
    <w:rsid w:val="0050607E"/>
    <w:rsid w:val="00510C53"/>
    <w:rsid w:val="00512B37"/>
    <w:rsid w:val="00512D0D"/>
    <w:rsid w:val="005131AA"/>
    <w:rsid w:val="005173BF"/>
    <w:rsid w:val="00520572"/>
    <w:rsid w:val="005222E1"/>
    <w:rsid w:val="00524876"/>
    <w:rsid w:val="00531C52"/>
    <w:rsid w:val="00533F36"/>
    <w:rsid w:val="005360A3"/>
    <w:rsid w:val="005408A6"/>
    <w:rsid w:val="00541F0B"/>
    <w:rsid w:val="00541FAD"/>
    <w:rsid w:val="005433B5"/>
    <w:rsid w:val="0054377E"/>
    <w:rsid w:val="00543BB9"/>
    <w:rsid w:val="00545356"/>
    <w:rsid w:val="00545CC5"/>
    <w:rsid w:val="00545DD2"/>
    <w:rsid w:val="005473F6"/>
    <w:rsid w:val="00554252"/>
    <w:rsid w:val="005563A2"/>
    <w:rsid w:val="00562CDC"/>
    <w:rsid w:val="0056519E"/>
    <w:rsid w:val="005720FF"/>
    <w:rsid w:val="0057355D"/>
    <w:rsid w:val="00575134"/>
    <w:rsid w:val="00575D89"/>
    <w:rsid w:val="00577D57"/>
    <w:rsid w:val="005809F4"/>
    <w:rsid w:val="005839D5"/>
    <w:rsid w:val="005909F3"/>
    <w:rsid w:val="00590B5D"/>
    <w:rsid w:val="00591E2B"/>
    <w:rsid w:val="00594922"/>
    <w:rsid w:val="005A1AAF"/>
    <w:rsid w:val="005A2380"/>
    <w:rsid w:val="005A3FAF"/>
    <w:rsid w:val="005A534D"/>
    <w:rsid w:val="005A6AF7"/>
    <w:rsid w:val="005B0D2E"/>
    <w:rsid w:val="005B36FC"/>
    <w:rsid w:val="005B3E8F"/>
    <w:rsid w:val="005B4A80"/>
    <w:rsid w:val="005B5A58"/>
    <w:rsid w:val="005B5A73"/>
    <w:rsid w:val="005B64F5"/>
    <w:rsid w:val="005C26FE"/>
    <w:rsid w:val="005C2CFD"/>
    <w:rsid w:val="005C3A41"/>
    <w:rsid w:val="005C4B05"/>
    <w:rsid w:val="005D2600"/>
    <w:rsid w:val="005D510A"/>
    <w:rsid w:val="005E55C7"/>
    <w:rsid w:val="005E5707"/>
    <w:rsid w:val="005F1E45"/>
    <w:rsid w:val="0060001B"/>
    <w:rsid w:val="00601AA5"/>
    <w:rsid w:val="00601F96"/>
    <w:rsid w:val="0060219E"/>
    <w:rsid w:val="006023E0"/>
    <w:rsid w:val="00606F12"/>
    <w:rsid w:val="006071AD"/>
    <w:rsid w:val="00607572"/>
    <w:rsid w:val="006139E7"/>
    <w:rsid w:val="006143FC"/>
    <w:rsid w:val="006155F6"/>
    <w:rsid w:val="006157AC"/>
    <w:rsid w:val="00620047"/>
    <w:rsid w:val="0062165B"/>
    <w:rsid w:val="00621AA6"/>
    <w:rsid w:val="00623954"/>
    <w:rsid w:val="00624495"/>
    <w:rsid w:val="006246B7"/>
    <w:rsid w:val="00626D90"/>
    <w:rsid w:val="0063186D"/>
    <w:rsid w:val="0063202A"/>
    <w:rsid w:val="0063213F"/>
    <w:rsid w:val="0063745A"/>
    <w:rsid w:val="0064505F"/>
    <w:rsid w:val="0064609A"/>
    <w:rsid w:val="00646825"/>
    <w:rsid w:val="00650827"/>
    <w:rsid w:val="006513D5"/>
    <w:rsid w:val="006644D7"/>
    <w:rsid w:val="00666F22"/>
    <w:rsid w:val="00667FD8"/>
    <w:rsid w:val="00670037"/>
    <w:rsid w:val="00670EDE"/>
    <w:rsid w:val="00671B30"/>
    <w:rsid w:val="0067257B"/>
    <w:rsid w:val="00675590"/>
    <w:rsid w:val="006908FE"/>
    <w:rsid w:val="00691AE8"/>
    <w:rsid w:val="00694EF7"/>
    <w:rsid w:val="006A3275"/>
    <w:rsid w:val="006A3BDA"/>
    <w:rsid w:val="006B1650"/>
    <w:rsid w:val="006B6CE3"/>
    <w:rsid w:val="006B727E"/>
    <w:rsid w:val="006D0B38"/>
    <w:rsid w:val="006D10AB"/>
    <w:rsid w:val="006D292E"/>
    <w:rsid w:val="006D64DB"/>
    <w:rsid w:val="006E1693"/>
    <w:rsid w:val="006E4175"/>
    <w:rsid w:val="006E75E5"/>
    <w:rsid w:val="006F0C8F"/>
    <w:rsid w:val="006F1D68"/>
    <w:rsid w:val="006F6F7E"/>
    <w:rsid w:val="00700F6E"/>
    <w:rsid w:val="007018A8"/>
    <w:rsid w:val="0070290B"/>
    <w:rsid w:val="0070553A"/>
    <w:rsid w:val="00710559"/>
    <w:rsid w:val="00714F61"/>
    <w:rsid w:val="007166C2"/>
    <w:rsid w:val="007171B2"/>
    <w:rsid w:val="00721299"/>
    <w:rsid w:val="00721FD0"/>
    <w:rsid w:val="007273D4"/>
    <w:rsid w:val="00727698"/>
    <w:rsid w:val="007310C0"/>
    <w:rsid w:val="007321EF"/>
    <w:rsid w:val="00733B5F"/>
    <w:rsid w:val="00733CFF"/>
    <w:rsid w:val="00744A89"/>
    <w:rsid w:val="0074754C"/>
    <w:rsid w:val="0074774E"/>
    <w:rsid w:val="00754ED6"/>
    <w:rsid w:val="007569FC"/>
    <w:rsid w:val="00756B36"/>
    <w:rsid w:val="007571CA"/>
    <w:rsid w:val="00757700"/>
    <w:rsid w:val="00757E8F"/>
    <w:rsid w:val="0076209F"/>
    <w:rsid w:val="0076364C"/>
    <w:rsid w:val="00763723"/>
    <w:rsid w:val="00764772"/>
    <w:rsid w:val="00767EE6"/>
    <w:rsid w:val="007755BC"/>
    <w:rsid w:val="00777797"/>
    <w:rsid w:val="00777B38"/>
    <w:rsid w:val="00782AC9"/>
    <w:rsid w:val="00785644"/>
    <w:rsid w:val="00794B64"/>
    <w:rsid w:val="007953B4"/>
    <w:rsid w:val="007965D7"/>
    <w:rsid w:val="007A217C"/>
    <w:rsid w:val="007A29EA"/>
    <w:rsid w:val="007A3FC1"/>
    <w:rsid w:val="007A4A63"/>
    <w:rsid w:val="007A5302"/>
    <w:rsid w:val="007A7D36"/>
    <w:rsid w:val="007B43DF"/>
    <w:rsid w:val="007B5D7E"/>
    <w:rsid w:val="007C4977"/>
    <w:rsid w:val="007C5677"/>
    <w:rsid w:val="007D01D2"/>
    <w:rsid w:val="007D3C76"/>
    <w:rsid w:val="007D4B9A"/>
    <w:rsid w:val="007E065E"/>
    <w:rsid w:val="007E0C6F"/>
    <w:rsid w:val="007E0C7F"/>
    <w:rsid w:val="007E1A9E"/>
    <w:rsid w:val="007E488B"/>
    <w:rsid w:val="007E69C1"/>
    <w:rsid w:val="007F23E6"/>
    <w:rsid w:val="007F6390"/>
    <w:rsid w:val="007F77EE"/>
    <w:rsid w:val="0080131C"/>
    <w:rsid w:val="00802587"/>
    <w:rsid w:val="0080709B"/>
    <w:rsid w:val="008113F7"/>
    <w:rsid w:val="008131AA"/>
    <w:rsid w:val="00813AF4"/>
    <w:rsid w:val="008165D4"/>
    <w:rsid w:val="00817E38"/>
    <w:rsid w:val="008201F5"/>
    <w:rsid w:val="0082208D"/>
    <w:rsid w:val="00822DC3"/>
    <w:rsid w:val="008248F7"/>
    <w:rsid w:val="008328CE"/>
    <w:rsid w:val="008337E1"/>
    <w:rsid w:val="0083589E"/>
    <w:rsid w:val="00842A3E"/>
    <w:rsid w:val="00843655"/>
    <w:rsid w:val="00845057"/>
    <w:rsid w:val="0085336B"/>
    <w:rsid w:val="00853929"/>
    <w:rsid w:val="00854093"/>
    <w:rsid w:val="008541DB"/>
    <w:rsid w:val="00855125"/>
    <w:rsid w:val="00855380"/>
    <w:rsid w:val="008628A6"/>
    <w:rsid w:val="00865FAD"/>
    <w:rsid w:val="008665E0"/>
    <w:rsid w:val="00867F2A"/>
    <w:rsid w:val="008703B3"/>
    <w:rsid w:val="008709B0"/>
    <w:rsid w:val="008730CC"/>
    <w:rsid w:val="008754B4"/>
    <w:rsid w:val="00882AAE"/>
    <w:rsid w:val="00883680"/>
    <w:rsid w:val="00883D80"/>
    <w:rsid w:val="008913C2"/>
    <w:rsid w:val="0089147E"/>
    <w:rsid w:val="008915E5"/>
    <w:rsid w:val="0089315D"/>
    <w:rsid w:val="00893B2F"/>
    <w:rsid w:val="0089696F"/>
    <w:rsid w:val="008A3BC0"/>
    <w:rsid w:val="008A6388"/>
    <w:rsid w:val="008A756E"/>
    <w:rsid w:val="008A76DA"/>
    <w:rsid w:val="008A7760"/>
    <w:rsid w:val="008B51F9"/>
    <w:rsid w:val="008B5748"/>
    <w:rsid w:val="008B6EC1"/>
    <w:rsid w:val="008C162F"/>
    <w:rsid w:val="008C22C5"/>
    <w:rsid w:val="008C47FA"/>
    <w:rsid w:val="008C5C43"/>
    <w:rsid w:val="008C70BA"/>
    <w:rsid w:val="008D0417"/>
    <w:rsid w:val="008D0A78"/>
    <w:rsid w:val="008D6D06"/>
    <w:rsid w:val="008E6215"/>
    <w:rsid w:val="008E6A2A"/>
    <w:rsid w:val="008F1D7E"/>
    <w:rsid w:val="008F2488"/>
    <w:rsid w:val="008F41A4"/>
    <w:rsid w:val="009025DC"/>
    <w:rsid w:val="009042D6"/>
    <w:rsid w:val="00905204"/>
    <w:rsid w:val="00905F8A"/>
    <w:rsid w:val="00912EA7"/>
    <w:rsid w:val="00914083"/>
    <w:rsid w:val="00915B00"/>
    <w:rsid w:val="0091777F"/>
    <w:rsid w:val="009278B4"/>
    <w:rsid w:val="00930CD4"/>
    <w:rsid w:val="00930D02"/>
    <w:rsid w:val="00943A05"/>
    <w:rsid w:val="00944448"/>
    <w:rsid w:val="00945525"/>
    <w:rsid w:val="009468C6"/>
    <w:rsid w:val="009515EC"/>
    <w:rsid w:val="009548D9"/>
    <w:rsid w:val="00963E3B"/>
    <w:rsid w:val="0096640C"/>
    <w:rsid w:val="00970211"/>
    <w:rsid w:val="00971A29"/>
    <w:rsid w:val="0097380C"/>
    <w:rsid w:val="009775D6"/>
    <w:rsid w:val="00977ED6"/>
    <w:rsid w:val="009812DD"/>
    <w:rsid w:val="00981D90"/>
    <w:rsid w:val="00982543"/>
    <w:rsid w:val="009914DA"/>
    <w:rsid w:val="009920EE"/>
    <w:rsid w:val="009A6435"/>
    <w:rsid w:val="009A78AB"/>
    <w:rsid w:val="009A7BD8"/>
    <w:rsid w:val="009A7D29"/>
    <w:rsid w:val="009B20C1"/>
    <w:rsid w:val="009B5957"/>
    <w:rsid w:val="009B73AB"/>
    <w:rsid w:val="009C49E5"/>
    <w:rsid w:val="009C6B65"/>
    <w:rsid w:val="009D5D8F"/>
    <w:rsid w:val="009E139A"/>
    <w:rsid w:val="009E33D9"/>
    <w:rsid w:val="009E7377"/>
    <w:rsid w:val="009F2719"/>
    <w:rsid w:val="009F2A1F"/>
    <w:rsid w:val="009F4B68"/>
    <w:rsid w:val="009F50F9"/>
    <w:rsid w:val="009F5382"/>
    <w:rsid w:val="00A00A2E"/>
    <w:rsid w:val="00A0178A"/>
    <w:rsid w:val="00A02354"/>
    <w:rsid w:val="00A0347B"/>
    <w:rsid w:val="00A04BA0"/>
    <w:rsid w:val="00A108C4"/>
    <w:rsid w:val="00A14E04"/>
    <w:rsid w:val="00A15CFC"/>
    <w:rsid w:val="00A15DEE"/>
    <w:rsid w:val="00A1619D"/>
    <w:rsid w:val="00A16503"/>
    <w:rsid w:val="00A17611"/>
    <w:rsid w:val="00A2140E"/>
    <w:rsid w:val="00A237EA"/>
    <w:rsid w:val="00A23A42"/>
    <w:rsid w:val="00A24029"/>
    <w:rsid w:val="00A24EF1"/>
    <w:rsid w:val="00A271F3"/>
    <w:rsid w:val="00A27DB3"/>
    <w:rsid w:val="00A340A8"/>
    <w:rsid w:val="00A37265"/>
    <w:rsid w:val="00A45310"/>
    <w:rsid w:val="00A50AB9"/>
    <w:rsid w:val="00A50BC7"/>
    <w:rsid w:val="00A51005"/>
    <w:rsid w:val="00A520DF"/>
    <w:rsid w:val="00A525D0"/>
    <w:rsid w:val="00A53710"/>
    <w:rsid w:val="00A54727"/>
    <w:rsid w:val="00A57141"/>
    <w:rsid w:val="00A5763E"/>
    <w:rsid w:val="00A602A3"/>
    <w:rsid w:val="00A60A7C"/>
    <w:rsid w:val="00A63270"/>
    <w:rsid w:val="00A64E10"/>
    <w:rsid w:val="00A7000F"/>
    <w:rsid w:val="00A713DC"/>
    <w:rsid w:val="00A7233C"/>
    <w:rsid w:val="00A7299E"/>
    <w:rsid w:val="00A73A66"/>
    <w:rsid w:val="00A804B1"/>
    <w:rsid w:val="00A87E48"/>
    <w:rsid w:val="00A94CC2"/>
    <w:rsid w:val="00A96C08"/>
    <w:rsid w:val="00AA0B22"/>
    <w:rsid w:val="00AA10DE"/>
    <w:rsid w:val="00AA171B"/>
    <w:rsid w:val="00AA18F9"/>
    <w:rsid w:val="00AA60F7"/>
    <w:rsid w:val="00AA6EDC"/>
    <w:rsid w:val="00AA718D"/>
    <w:rsid w:val="00AB0E69"/>
    <w:rsid w:val="00AB3466"/>
    <w:rsid w:val="00AB46DC"/>
    <w:rsid w:val="00AB633D"/>
    <w:rsid w:val="00AB7576"/>
    <w:rsid w:val="00AB7A32"/>
    <w:rsid w:val="00AC0435"/>
    <w:rsid w:val="00AC3088"/>
    <w:rsid w:val="00AC3A84"/>
    <w:rsid w:val="00AC3C44"/>
    <w:rsid w:val="00AC6E78"/>
    <w:rsid w:val="00AC7947"/>
    <w:rsid w:val="00AD0D02"/>
    <w:rsid w:val="00AD3869"/>
    <w:rsid w:val="00AD4F74"/>
    <w:rsid w:val="00AE1F45"/>
    <w:rsid w:val="00AE24C7"/>
    <w:rsid w:val="00AE39C1"/>
    <w:rsid w:val="00AE556C"/>
    <w:rsid w:val="00AF1F28"/>
    <w:rsid w:val="00AF2975"/>
    <w:rsid w:val="00AF3028"/>
    <w:rsid w:val="00AF35ED"/>
    <w:rsid w:val="00AF4233"/>
    <w:rsid w:val="00B02232"/>
    <w:rsid w:val="00B03022"/>
    <w:rsid w:val="00B045BB"/>
    <w:rsid w:val="00B07815"/>
    <w:rsid w:val="00B10CF2"/>
    <w:rsid w:val="00B2339E"/>
    <w:rsid w:val="00B24896"/>
    <w:rsid w:val="00B25FDB"/>
    <w:rsid w:val="00B378A1"/>
    <w:rsid w:val="00B406BC"/>
    <w:rsid w:val="00B4361E"/>
    <w:rsid w:val="00B459AD"/>
    <w:rsid w:val="00B46453"/>
    <w:rsid w:val="00B505C9"/>
    <w:rsid w:val="00B55011"/>
    <w:rsid w:val="00B600DD"/>
    <w:rsid w:val="00B61D3C"/>
    <w:rsid w:val="00B6641B"/>
    <w:rsid w:val="00B671E1"/>
    <w:rsid w:val="00B67AB6"/>
    <w:rsid w:val="00B72169"/>
    <w:rsid w:val="00B72BF7"/>
    <w:rsid w:val="00B733E5"/>
    <w:rsid w:val="00B73415"/>
    <w:rsid w:val="00B76DBA"/>
    <w:rsid w:val="00B76F56"/>
    <w:rsid w:val="00B8037E"/>
    <w:rsid w:val="00B806F5"/>
    <w:rsid w:val="00B822F7"/>
    <w:rsid w:val="00B83608"/>
    <w:rsid w:val="00B85DDF"/>
    <w:rsid w:val="00B8623F"/>
    <w:rsid w:val="00B86A49"/>
    <w:rsid w:val="00B904FB"/>
    <w:rsid w:val="00B92785"/>
    <w:rsid w:val="00B928B7"/>
    <w:rsid w:val="00B92CD9"/>
    <w:rsid w:val="00B972CC"/>
    <w:rsid w:val="00BA0816"/>
    <w:rsid w:val="00BA2EF4"/>
    <w:rsid w:val="00BB1063"/>
    <w:rsid w:val="00BB2084"/>
    <w:rsid w:val="00BB40E3"/>
    <w:rsid w:val="00BB710D"/>
    <w:rsid w:val="00BC261F"/>
    <w:rsid w:val="00BC379D"/>
    <w:rsid w:val="00BC5E07"/>
    <w:rsid w:val="00BD1920"/>
    <w:rsid w:val="00BD56A2"/>
    <w:rsid w:val="00BD6D83"/>
    <w:rsid w:val="00BE4961"/>
    <w:rsid w:val="00BE500F"/>
    <w:rsid w:val="00BE5330"/>
    <w:rsid w:val="00BF1579"/>
    <w:rsid w:val="00BF1B2A"/>
    <w:rsid w:val="00BF2916"/>
    <w:rsid w:val="00BF2C3C"/>
    <w:rsid w:val="00BF4D28"/>
    <w:rsid w:val="00BF52EC"/>
    <w:rsid w:val="00BF7B28"/>
    <w:rsid w:val="00C021F7"/>
    <w:rsid w:val="00C0223A"/>
    <w:rsid w:val="00C05AE2"/>
    <w:rsid w:val="00C061CF"/>
    <w:rsid w:val="00C0697B"/>
    <w:rsid w:val="00C07286"/>
    <w:rsid w:val="00C1128E"/>
    <w:rsid w:val="00C1492F"/>
    <w:rsid w:val="00C21168"/>
    <w:rsid w:val="00C251E4"/>
    <w:rsid w:val="00C25AA5"/>
    <w:rsid w:val="00C34342"/>
    <w:rsid w:val="00C34EAF"/>
    <w:rsid w:val="00C37042"/>
    <w:rsid w:val="00C371B6"/>
    <w:rsid w:val="00C403C6"/>
    <w:rsid w:val="00C41471"/>
    <w:rsid w:val="00C4224E"/>
    <w:rsid w:val="00C5121E"/>
    <w:rsid w:val="00C51FA2"/>
    <w:rsid w:val="00C535C8"/>
    <w:rsid w:val="00C545DC"/>
    <w:rsid w:val="00C5567E"/>
    <w:rsid w:val="00C56037"/>
    <w:rsid w:val="00C572AE"/>
    <w:rsid w:val="00C609D2"/>
    <w:rsid w:val="00C61C9A"/>
    <w:rsid w:val="00C6438E"/>
    <w:rsid w:val="00C64D99"/>
    <w:rsid w:val="00C67D27"/>
    <w:rsid w:val="00C70C3F"/>
    <w:rsid w:val="00C71E0A"/>
    <w:rsid w:val="00C744BA"/>
    <w:rsid w:val="00C803A1"/>
    <w:rsid w:val="00C814C2"/>
    <w:rsid w:val="00C822B9"/>
    <w:rsid w:val="00C82E8F"/>
    <w:rsid w:val="00C84D25"/>
    <w:rsid w:val="00C85901"/>
    <w:rsid w:val="00C867B7"/>
    <w:rsid w:val="00C87040"/>
    <w:rsid w:val="00C87CF2"/>
    <w:rsid w:val="00C94739"/>
    <w:rsid w:val="00C94A4E"/>
    <w:rsid w:val="00CA6299"/>
    <w:rsid w:val="00CB1EEE"/>
    <w:rsid w:val="00CC064C"/>
    <w:rsid w:val="00CC0658"/>
    <w:rsid w:val="00CC3BEC"/>
    <w:rsid w:val="00CC60D9"/>
    <w:rsid w:val="00CD0AA0"/>
    <w:rsid w:val="00CD425C"/>
    <w:rsid w:val="00CD6048"/>
    <w:rsid w:val="00CD742E"/>
    <w:rsid w:val="00CE05B8"/>
    <w:rsid w:val="00CE4EAF"/>
    <w:rsid w:val="00CE750F"/>
    <w:rsid w:val="00CF0A04"/>
    <w:rsid w:val="00CF383F"/>
    <w:rsid w:val="00CF4200"/>
    <w:rsid w:val="00CF45BA"/>
    <w:rsid w:val="00CF6373"/>
    <w:rsid w:val="00D026A4"/>
    <w:rsid w:val="00D10151"/>
    <w:rsid w:val="00D21D24"/>
    <w:rsid w:val="00D23A88"/>
    <w:rsid w:val="00D31F6D"/>
    <w:rsid w:val="00D34FF5"/>
    <w:rsid w:val="00D41994"/>
    <w:rsid w:val="00D41BDA"/>
    <w:rsid w:val="00D462FE"/>
    <w:rsid w:val="00D46474"/>
    <w:rsid w:val="00D46FE6"/>
    <w:rsid w:val="00D4734E"/>
    <w:rsid w:val="00D5516B"/>
    <w:rsid w:val="00D6149D"/>
    <w:rsid w:val="00D62A5B"/>
    <w:rsid w:val="00D651C0"/>
    <w:rsid w:val="00D658CF"/>
    <w:rsid w:val="00D70DE0"/>
    <w:rsid w:val="00D73530"/>
    <w:rsid w:val="00D76E51"/>
    <w:rsid w:val="00D7735C"/>
    <w:rsid w:val="00D77631"/>
    <w:rsid w:val="00D81BD1"/>
    <w:rsid w:val="00D83D19"/>
    <w:rsid w:val="00D84BA1"/>
    <w:rsid w:val="00D913D4"/>
    <w:rsid w:val="00D91B49"/>
    <w:rsid w:val="00D92722"/>
    <w:rsid w:val="00D93297"/>
    <w:rsid w:val="00D939EF"/>
    <w:rsid w:val="00DA2BE3"/>
    <w:rsid w:val="00DA4814"/>
    <w:rsid w:val="00DA79DC"/>
    <w:rsid w:val="00DB46A2"/>
    <w:rsid w:val="00DB5DAA"/>
    <w:rsid w:val="00DB70DE"/>
    <w:rsid w:val="00DC23FB"/>
    <w:rsid w:val="00DC40B4"/>
    <w:rsid w:val="00DC5C9F"/>
    <w:rsid w:val="00DC6DC7"/>
    <w:rsid w:val="00DD060F"/>
    <w:rsid w:val="00DD0970"/>
    <w:rsid w:val="00DD109B"/>
    <w:rsid w:val="00DD3233"/>
    <w:rsid w:val="00DD4DE5"/>
    <w:rsid w:val="00DD7D5F"/>
    <w:rsid w:val="00DE1DAB"/>
    <w:rsid w:val="00DE2371"/>
    <w:rsid w:val="00DE58F6"/>
    <w:rsid w:val="00DF7532"/>
    <w:rsid w:val="00DF7F94"/>
    <w:rsid w:val="00E0083C"/>
    <w:rsid w:val="00E01002"/>
    <w:rsid w:val="00E14BA7"/>
    <w:rsid w:val="00E22266"/>
    <w:rsid w:val="00E22EBF"/>
    <w:rsid w:val="00E253AB"/>
    <w:rsid w:val="00E277CD"/>
    <w:rsid w:val="00E31D45"/>
    <w:rsid w:val="00E31F08"/>
    <w:rsid w:val="00E329C5"/>
    <w:rsid w:val="00E34E9E"/>
    <w:rsid w:val="00E350A2"/>
    <w:rsid w:val="00E41A35"/>
    <w:rsid w:val="00E4424D"/>
    <w:rsid w:val="00E47406"/>
    <w:rsid w:val="00E500BC"/>
    <w:rsid w:val="00E5239A"/>
    <w:rsid w:val="00E53D01"/>
    <w:rsid w:val="00E55405"/>
    <w:rsid w:val="00E6136C"/>
    <w:rsid w:val="00E636A7"/>
    <w:rsid w:val="00E652AD"/>
    <w:rsid w:val="00E718FE"/>
    <w:rsid w:val="00E71DFF"/>
    <w:rsid w:val="00E723CF"/>
    <w:rsid w:val="00E7242D"/>
    <w:rsid w:val="00E7527D"/>
    <w:rsid w:val="00E766A9"/>
    <w:rsid w:val="00E777FD"/>
    <w:rsid w:val="00E8123E"/>
    <w:rsid w:val="00E85119"/>
    <w:rsid w:val="00E87650"/>
    <w:rsid w:val="00E9074C"/>
    <w:rsid w:val="00E91F7E"/>
    <w:rsid w:val="00E93947"/>
    <w:rsid w:val="00E94E21"/>
    <w:rsid w:val="00E955E8"/>
    <w:rsid w:val="00EA0DA1"/>
    <w:rsid w:val="00EA1DE2"/>
    <w:rsid w:val="00EA3FE2"/>
    <w:rsid w:val="00EA59FF"/>
    <w:rsid w:val="00EA5F80"/>
    <w:rsid w:val="00EA6038"/>
    <w:rsid w:val="00EA6D7D"/>
    <w:rsid w:val="00EB0970"/>
    <w:rsid w:val="00EB0B66"/>
    <w:rsid w:val="00EB2171"/>
    <w:rsid w:val="00EB25B8"/>
    <w:rsid w:val="00EB29F8"/>
    <w:rsid w:val="00EB50B9"/>
    <w:rsid w:val="00EC0A7B"/>
    <w:rsid w:val="00EC7539"/>
    <w:rsid w:val="00ED1D7B"/>
    <w:rsid w:val="00ED1FA7"/>
    <w:rsid w:val="00ED2745"/>
    <w:rsid w:val="00ED2C0A"/>
    <w:rsid w:val="00ED3B25"/>
    <w:rsid w:val="00EE4295"/>
    <w:rsid w:val="00EF203D"/>
    <w:rsid w:val="00EF4443"/>
    <w:rsid w:val="00EF5790"/>
    <w:rsid w:val="00F01848"/>
    <w:rsid w:val="00F01F17"/>
    <w:rsid w:val="00F0311F"/>
    <w:rsid w:val="00F0369B"/>
    <w:rsid w:val="00F04186"/>
    <w:rsid w:val="00F1064A"/>
    <w:rsid w:val="00F112FB"/>
    <w:rsid w:val="00F11A0C"/>
    <w:rsid w:val="00F131D4"/>
    <w:rsid w:val="00F165F2"/>
    <w:rsid w:val="00F20D45"/>
    <w:rsid w:val="00F240AD"/>
    <w:rsid w:val="00F3252E"/>
    <w:rsid w:val="00F328DB"/>
    <w:rsid w:val="00F43125"/>
    <w:rsid w:val="00F4334B"/>
    <w:rsid w:val="00F464B3"/>
    <w:rsid w:val="00F51111"/>
    <w:rsid w:val="00F51F91"/>
    <w:rsid w:val="00F56CB0"/>
    <w:rsid w:val="00F60C4A"/>
    <w:rsid w:val="00F6585F"/>
    <w:rsid w:val="00F66550"/>
    <w:rsid w:val="00F67694"/>
    <w:rsid w:val="00F7090D"/>
    <w:rsid w:val="00F74BF0"/>
    <w:rsid w:val="00F75C90"/>
    <w:rsid w:val="00F75E69"/>
    <w:rsid w:val="00F77C37"/>
    <w:rsid w:val="00F81A0C"/>
    <w:rsid w:val="00F85584"/>
    <w:rsid w:val="00F867F4"/>
    <w:rsid w:val="00F86D77"/>
    <w:rsid w:val="00F910BF"/>
    <w:rsid w:val="00F96850"/>
    <w:rsid w:val="00F97193"/>
    <w:rsid w:val="00FA0C8A"/>
    <w:rsid w:val="00FA1BE2"/>
    <w:rsid w:val="00FA20F8"/>
    <w:rsid w:val="00FB0419"/>
    <w:rsid w:val="00FB10D9"/>
    <w:rsid w:val="00FB3409"/>
    <w:rsid w:val="00FB3FD8"/>
    <w:rsid w:val="00FB5367"/>
    <w:rsid w:val="00FB73A8"/>
    <w:rsid w:val="00FD142C"/>
    <w:rsid w:val="00FD279E"/>
    <w:rsid w:val="00FE05D8"/>
    <w:rsid w:val="00FE28AB"/>
    <w:rsid w:val="00FE322D"/>
    <w:rsid w:val="00FE5EF3"/>
    <w:rsid w:val="00FF0AB0"/>
    <w:rsid w:val="00FF2849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4ECC9"/>
  <w15:docId w15:val="{522B7ED9-B813-4DDD-9449-F52542A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1AA"/>
    <w:pPr>
      <w:spacing w:line="360" w:lineRule="auto"/>
      <w:ind w:left="714" w:hanging="357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39D5"/>
  </w:style>
  <w:style w:type="paragraph" w:styleId="Stopka">
    <w:name w:val="footer"/>
    <w:basedOn w:val="Normalny"/>
    <w:link w:val="StopkaZnak"/>
    <w:uiPriority w:val="99"/>
    <w:unhideWhenUsed/>
    <w:rsid w:val="005839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9D5"/>
  </w:style>
  <w:style w:type="paragraph" w:styleId="Tekstdymka">
    <w:name w:val="Balloon Text"/>
    <w:basedOn w:val="Normalny"/>
    <w:link w:val="TekstdymkaZnak"/>
    <w:uiPriority w:val="99"/>
    <w:semiHidden/>
    <w:unhideWhenUsed/>
    <w:rsid w:val="005839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39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5751"/>
    <w:rPr>
      <w:rFonts w:eastAsia="Times New Roman"/>
      <w:sz w:val="22"/>
      <w:szCs w:val="22"/>
    </w:rPr>
  </w:style>
  <w:style w:type="character" w:styleId="Hipercze">
    <w:name w:val="Hyperlink"/>
    <w:uiPriority w:val="99"/>
    <w:unhideWhenUsed/>
    <w:rsid w:val="00402055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02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20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0205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20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02055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EB29F8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qFormat/>
    <w:rsid w:val="00EB29F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EB29F8"/>
    <w:rPr>
      <w:vertAlign w:val="superscript"/>
    </w:rPr>
  </w:style>
  <w:style w:type="character" w:styleId="UyteHipercze">
    <w:name w:val="FollowedHyperlink"/>
    <w:uiPriority w:val="99"/>
    <w:semiHidden/>
    <w:unhideWhenUsed/>
    <w:rsid w:val="00FB73A8"/>
    <w:rPr>
      <w:color w:val="800080"/>
      <w:u w:val="single"/>
    </w:rPr>
  </w:style>
  <w:style w:type="character" w:styleId="Pogrubienie">
    <w:name w:val="Strong"/>
    <w:uiPriority w:val="22"/>
    <w:qFormat/>
    <w:rsid w:val="008913C2"/>
    <w:rPr>
      <w:b/>
      <w:bCs/>
    </w:rPr>
  </w:style>
  <w:style w:type="paragraph" w:styleId="Tekstpodstawowywcity">
    <w:name w:val="Body Text Indent"/>
    <w:basedOn w:val="Normalny"/>
    <w:link w:val="TekstpodstawowywcityZnak"/>
    <w:rsid w:val="00670EDE"/>
    <w:pPr>
      <w:suppressAutoHyphens/>
      <w:spacing w:after="120" w:line="24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670EDE"/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4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49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24495"/>
    <w:rPr>
      <w:vertAlign w:val="superscript"/>
    </w:rPr>
  </w:style>
  <w:style w:type="paragraph" w:customStyle="1" w:styleId="Default">
    <w:name w:val="Default"/>
    <w:rsid w:val="00F03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1">
    <w:name w:val="h1"/>
    <w:rsid w:val="00402BCF"/>
  </w:style>
  <w:style w:type="paragraph" w:styleId="Akapitzlist">
    <w:name w:val="List Paragraph"/>
    <w:basedOn w:val="Normalny"/>
    <w:uiPriority w:val="34"/>
    <w:qFormat/>
    <w:rsid w:val="005B64F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7D3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D6D06"/>
    <w:rPr>
      <w:rFonts w:ascii="Times New Roman" w:eastAsia="Times New Roman" w:hAnsi="Times New Roman" w:cs="MyriadPro-Light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D23A88"/>
    <w:rPr>
      <w:vertAlign w:val="superscript"/>
    </w:rPr>
  </w:style>
  <w:style w:type="paragraph" w:customStyle="1" w:styleId="Normalny1">
    <w:name w:val="Normalny1"/>
    <w:rsid w:val="004D4FFA"/>
    <w:pPr>
      <w:widowControl w:val="0"/>
    </w:pPr>
    <w:rPr>
      <w:rFonts w:ascii="Times New Roman" w:eastAsia="Times New Roman" w:hAnsi="Times New Roman"/>
      <w:color w:val="000000"/>
      <w:sz w:val="22"/>
      <w:szCs w:val="22"/>
      <w:lang w:val="cs-CZ"/>
    </w:rPr>
  </w:style>
  <w:style w:type="character" w:customStyle="1" w:styleId="Domylnaczcionkaakapitu1">
    <w:name w:val="Domyślna czcionka akapitu1"/>
    <w:rsid w:val="00A7299E"/>
  </w:style>
  <w:style w:type="character" w:customStyle="1" w:styleId="TekstkomentarzaZnak1">
    <w:name w:val="Tekst komentarza Znak1"/>
    <w:uiPriority w:val="99"/>
    <w:semiHidden/>
    <w:rsid w:val="00A7299E"/>
    <w:rPr>
      <w:rFonts w:eastAsia="Andale Sans UI" w:cs="Tahoma"/>
      <w:kern w:val="2"/>
      <w:lang w:val="de-DE" w:eastAsia="ja-JP" w:bidi="fa-IR"/>
    </w:rPr>
  </w:style>
  <w:style w:type="paragraph" w:styleId="Lista2">
    <w:name w:val="List 2"/>
    <w:basedOn w:val="Normalny"/>
    <w:uiPriority w:val="99"/>
    <w:unhideWhenUsed/>
    <w:rsid w:val="00A7299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20"/>
    <w:qFormat/>
    <w:rsid w:val="00373F29"/>
    <w:rPr>
      <w:i/>
      <w:iCs/>
    </w:rPr>
  </w:style>
  <w:style w:type="paragraph" w:customStyle="1" w:styleId="Tekstpodstawowywciety">
    <w:name w:val="Tekst podstawowy wciety"/>
    <w:basedOn w:val="Normalny"/>
    <w:uiPriority w:val="99"/>
    <w:rsid w:val="00114BE1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E547-3FEB-4F99-846E-1FF46E5C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1182</Words>
  <Characters>7092</Characters>
  <Application>Microsoft Office Word</Application>
  <DocSecurity>8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8258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http://www.rops-katowice.pl/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szatorski</dc:creator>
  <cp:lastModifiedBy>admin</cp:lastModifiedBy>
  <cp:revision>3</cp:revision>
  <cp:lastPrinted>2018-08-02T14:20:00Z</cp:lastPrinted>
  <dcterms:created xsi:type="dcterms:W3CDTF">2018-09-18T11:32:00Z</dcterms:created>
  <dcterms:modified xsi:type="dcterms:W3CDTF">2018-10-10T12:13:00Z</dcterms:modified>
</cp:coreProperties>
</file>