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ECA" w:rsidRDefault="00904ECA" w:rsidP="00904ECA">
      <w:pPr>
        <w:suppressAutoHyphens/>
        <w:spacing w:line="276" w:lineRule="auto"/>
        <w:ind w:left="0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3E7078" w:rsidRDefault="003E7078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>
        <w:rPr>
          <w:rFonts w:asciiTheme="minorHAnsi" w:eastAsia="Times New Roman" w:hAnsiTheme="minorHAnsi"/>
          <w:sz w:val="20"/>
          <w:szCs w:val="20"/>
          <w:lang w:eastAsia="ar-SA"/>
        </w:rPr>
        <w:t xml:space="preserve">Załącznik nr 5 </w:t>
      </w:r>
    </w:p>
    <w:p w:rsidR="003E7078" w:rsidRPr="003F19AA" w:rsidRDefault="003E7078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do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Regulamin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naboru i udziału w projekcie „KOOPERACJE 3D – model wielosektorowej współpracy na rzecz wsparcia osób i rodzin”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</w:p>
    <w:p w:rsidR="00D23A88" w:rsidRPr="003F19AA" w:rsidRDefault="004327E2" w:rsidP="002C7A8D">
      <w:pPr>
        <w:spacing w:line="240" w:lineRule="auto"/>
        <w:ind w:left="0" w:firstLine="0"/>
        <w:rPr>
          <w:rFonts w:asciiTheme="minorHAnsi" w:hAnsiTheme="minorHAnsi"/>
          <w:i/>
          <w:sz w:val="20"/>
          <w:szCs w:val="20"/>
        </w:rPr>
      </w:pPr>
      <w:r w:rsidRPr="003F19AA">
        <w:rPr>
          <w:rFonts w:asciiTheme="minorHAnsi" w:hAnsiTheme="minorHAnsi"/>
          <w:i/>
          <w:noProof/>
          <w:sz w:val="20"/>
          <w:szCs w:val="20"/>
          <w:lang w:eastAsia="pl-PL"/>
        </w:rPr>
        <w:drawing>
          <wp:inline distT="0" distB="0" distL="0" distR="0">
            <wp:extent cx="5760720" cy="886265"/>
            <wp:effectExtent l="19050" t="0" r="0" b="0"/>
            <wp:docPr id="3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88" w:rsidRPr="003F19AA" w:rsidRDefault="00D23A88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>FORMULARZ ZGŁOSZENIA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 xml:space="preserve"> udziału w działaniach niebędących formami wsparcia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>w ramach projektu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 xml:space="preserve">„KOOPERACJE 3D - MODEL WIELOSEKTOROWEJ WSPÓŁPRACY 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>NA RZECZ WSPARCIA OSÓB I RODZIN”</w:t>
      </w:r>
    </w:p>
    <w:p w:rsidR="00D23A88" w:rsidRPr="003F19AA" w:rsidRDefault="00D23A88" w:rsidP="00D23A88">
      <w:pPr>
        <w:spacing w:line="240" w:lineRule="auto"/>
        <w:jc w:val="center"/>
        <w:rPr>
          <w:rFonts w:asciiTheme="minorHAnsi" w:eastAsia="Times New Roman" w:hAnsiTheme="minorHAnsi"/>
          <w:b/>
          <w:sz w:val="24"/>
          <w:szCs w:val="24"/>
        </w:rPr>
      </w:pP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>realizowanego w ramach w ramach Programu Operacyjnego Wiedza Edukacja Rozwój 2014-2020</w:t>
      </w: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 xml:space="preserve">Oś priorytetowa II Efektywne polityki publiczne dla rynku pracy, gospodarki i edukacji, </w:t>
      </w: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>Działanie 2.5  Skuteczna pomoc społeczna</w:t>
      </w:r>
    </w:p>
    <w:tbl>
      <w:tblPr>
        <w:tblW w:w="504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"/>
        <w:gridCol w:w="3286"/>
        <w:gridCol w:w="5331"/>
        <w:gridCol w:w="26"/>
      </w:tblGrid>
      <w:tr w:rsidR="00D23A88" w:rsidRPr="003F19AA" w:rsidTr="00E277CD">
        <w:trPr>
          <w:gridAfter w:val="1"/>
          <w:wAfter w:w="14" w:type="pct"/>
          <w:trHeight w:val="395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D23A88" w:rsidRPr="003F19AA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  <w:b/>
              </w:rPr>
              <w:t>ZGŁOSZENIE DO UDZIAŁU W:</w:t>
            </w:r>
            <w:r w:rsidRPr="003F19AA">
              <w:rPr>
                <w:rFonts w:asciiTheme="minorHAnsi" w:eastAsia="Times New Roman" w:hAnsiTheme="minorHAnsi"/>
              </w:rPr>
              <w:t xml:space="preserve"> </w:t>
            </w:r>
          </w:p>
        </w:tc>
      </w:tr>
      <w:tr w:rsidR="00D23A88" w:rsidRPr="003F19AA" w:rsidTr="00E277CD">
        <w:trPr>
          <w:gridAfter w:val="1"/>
          <w:wAfter w:w="14" w:type="pct"/>
          <w:trHeight w:val="1530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>Regionalna konferencja edukacyjna</w:t>
            </w:r>
          </w:p>
          <w:p w:rsidR="00D23A88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>Konsultacje</w:t>
            </w:r>
          </w:p>
          <w:p w:rsidR="00A3564D" w:rsidRDefault="00A3564D" w:rsidP="00A3564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 w:rsidRPr="00793028">
              <w:rPr>
                <w:rFonts w:asciiTheme="minorHAnsi" w:hAnsiTheme="minorHAnsi"/>
              </w:rPr>
              <w:t xml:space="preserve">Spotkania </w:t>
            </w:r>
            <w:r>
              <w:rPr>
                <w:rFonts w:asciiTheme="minorHAnsi" w:hAnsiTheme="minorHAnsi"/>
              </w:rPr>
              <w:t xml:space="preserve">inicjujące </w:t>
            </w:r>
            <w:r w:rsidRPr="00793028">
              <w:rPr>
                <w:rFonts w:asciiTheme="minorHAnsi" w:hAnsiTheme="minorHAnsi"/>
              </w:rPr>
              <w:t>Partnerskich Zespołów Kooperacyjnych</w:t>
            </w:r>
          </w:p>
          <w:p w:rsidR="00A3564D" w:rsidRPr="003F19AA" w:rsidRDefault="00A3564D" w:rsidP="00A3564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 w:rsidRPr="00793028">
              <w:rPr>
                <w:rFonts w:asciiTheme="minorHAnsi" w:hAnsiTheme="minorHAnsi"/>
              </w:rPr>
              <w:t>Spotkania Partnerskich Zespołów Kooperacyjnych</w:t>
            </w:r>
          </w:p>
          <w:p w:rsidR="00D23A88" w:rsidRPr="003F19AA" w:rsidRDefault="00340C16" w:rsidP="00E277CD">
            <w:pPr>
              <w:pStyle w:val="Bezodstpw"/>
              <w:tabs>
                <w:tab w:val="left" w:pos="2755"/>
                <w:tab w:val="left" w:pos="2783"/>
              </w:tabs>
              <w:rPr>
                <w:rFonts w:asciiTheme="minorHAnsi" w:hAnsiTheme="minorHAnsi"/>
                <w:sz w:val="20"/>
                <w:szCs w:val="20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    </w:t>
            </w:r>
            <w:r w:rsidR="00D23A88"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="00D23A88" w:rsidRPr="003F19AA">
              <w:rPr>
                <w:rFonts w:asciiTheme="minorHAnsi" w:hAnsiTheme="minorHAnsi"/>
              </w:rPr>
              <w:t>Makroregionalna konferencja edukacyjna</w:t>
            </w:r>
          </w:p>
          <w:p w:rsidR="00D23A88" w:rsidRPr="003F19AA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>Spotkanie edukacyjne</w:t>
            </w:r>
            <w:r w:rsidR="00A70087">
              <w:rPr>
                <w:rFonts w:asciiTheme="minorHAnsi" w:hAnsiTheme="minorHAnsi"/>
              </w:rPr>
              <w:t xml:space="preserve"> pn. „Diagnoza zasobów instytucjonalnych w środowisku lokalnym – warsztat diagnostyczny” </w:t>
            </w:r>
            <w:bookmarkStart w:id="0" w:name="_GoBack"/>
            <w:bookmarkEnd w:id="0"/>
          </w:p>
          <w:p w:rsidR="00D23A88" w:rsidRPr="003F19AA" w:rsidRDefault="00D23A88" w:rsidP="00E277CD">
            <w:pPr>
              <w:pStyle w:val="Bezodstpw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  <w:b/>
              </w:rPr>
            </w:pPr>
            <w:r w:rsidRPr="003F19AA">
              <w:rPr>
                <w:rFonts w:asciiTheme="minorHAnsi" w:eastAsia="Times New Roman" w:hAnsiTheme="minorHAnsi"/>
                <w:b/>
              </w:rPr>
              <w:t xml:space="preserve">DANE OSOBOWE I DANE TELEADRESOWE: </w:t>
            </w: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0C20ED" w:rsidP="000C20E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A3564D">
            <w:pPr>
              <w:spacing w:line="240" w:lineRule="auto"/>
              <w:ind w:left="390" w:hanging="33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Imię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0C20ED" w:rsidP="000C20E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Nazwisko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0C20ED" w:rsidP="000C20E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A3564D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Zajmowane s</w:t>
            </w:r>
            <w:r w:rsidR="00D23A88" w:rsidRPr="003F19AA">
              <w:rPr>
                <w:rFonts w:asciiTheme="minorHAnsi" w:eastAsia="Times New Roman" w:hAnsiTheme="minorHAnsi"/>
              </w:rPr>
              <w:t>tanowisko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0C20ED" w:rsidP="000C20E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lastRenderedPageBreak/>
              <w:t>4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A3564D" w:rsidP="00A3564D">
            <w:pPr>
              <w:spacing w:line="240" w:lineRule="auto"/>
              <w:ind w:left="39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Nazwa i adres instytucji/organizacji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C20E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Telefon kontaktowy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C20E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Adres e-mail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A3564D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4D" w:rsidRPr="003F19AA" w:rsidRDefault="00A3564D" w:rsidP="000C20E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4D" w:rsidRPr="003F19AA" w:rsidRDefault="00A3564D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Specjalne potrzeby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4D" w:rsidRPr="003F19AA" w:rsidRDefault="00A3564D" w:rsidP="00A3564D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Dostosowanie przestrzeni w związku </w:t>
            </w: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:rsidR="00A3564D" w:rsidRPr="003F19AA" w:rsidRDefault="00A3564D" w:rsidP="00A3564D">
            <w:pPr>
              <w:spacing w:line="240" w:lineRule="auto"/>
              <w:ind w:left="718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  <w:p w:rsidR="00A3564D" w:rsidRPr="003F19AA" w:rsidRDefault="00A3564D" w:rsidP="00A3564D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Zapewnienie tłumacza języka migowego?</w:t>
            </w:r>
          </w:p>
          <w:p w:rsidR="00A3564D" w:rsidRPr="003F19AA" w:rsidRDefault="00A3564D" w:rsidP="00A3564D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Zapewnienie </w:t>
            </w:r>
            <w:r w:rsidRPr="003F19AA">
              <w:rPr>
                <w:rFonts w:asciiTheme="minorHAnsi" w:hAnsiTheme="minorHAnsi"/>
                <w:sz w:val="24"/>
                <w:szCs w:val="24"/>
              </w:rPr>
              <w:t>druku materiałów powiększoną czcionką?</w:t>
            </w:r>
          </w:p>
          <w:p w:rsidR="00A3564D" w:rsidRPr="003F19AA" w:rsidRDefault="00A3564D" w:rsidP="00A3564D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:rsidR="00A3564D" w:rsidRPr="003F19AA" w:rsidRDefault="00A3564D" w:rsidP="00A3564D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Jeśli TAK, proszę opisać jakie:</w:t>
            </w:r>
          </w:p>
          <w:p w:rsidR="00A3564D" w:rsidRPr="003F19AA" w:rsidRDefault="00A3564D" w:rsidP="00A3564D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:rsidR="00A3564D" w:rsidRPr="003F19AA" w:rsidRDefault="00A3564D" w:rsidP="00A3564D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:rsidR="00A3564D" w:rsidRPr="003F19AA" w:rsidRDefault="00A3564D" w:rsidP="00A3564D">
            <w:pPr>
              <w:pStyle w:val="Akapitzlist"/>
              <w:numPr>
                <w:ilvl w:val="0"/>
                <w:numId w:val="25"/>
              </w:numPr>
              <w:tabs>
                <w:tab w:val="left" w:pos="3684"/>
                <w:tab w:val="left" w:pos="5267"/>
              </w:tabs>
              <w:spacing w:after="200" w:line="276" w:lineRule="auto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Inne specjalne potrzeby? Jeśli TAK, proszę opisać jakie:</w:t>
            </w:r>
          </w:p>
          <w:p w:rsidR="00A3564D" w:rsidRPr="003F19AA" w:rsidRDefault="00A3564D" w:rsidP="00A3564D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</w:t>
            </w:r>
          </w:p>
          <w:p w:rsidR="00A3564D" w:rsidRPr="003F19AA" w:rsidRDefault="00A3564D" w:rsidP="00A3564D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………………………………………………….</w:t>
            </w:r>
          </w:p>
          <w:p w:rsidR="00A3564D" w:rsidRPr="003F19AA" w:rsidRDefault="00A3564D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A3564D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4D" w:rsidRDefault="007512FB" w:rsidP="000C20E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4D" w:rsidRDefault="00A3564D" w:rsidP="00A3564D">
            <w:pPr>
              <w:spacing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Zapewnienie noclegu </w:t>
            </w:r>
          </w:p>
          <w:p w:rsidR="00A3564D" w:rsidRDefault="00A3564D" w:rsidP="00A3564D">
            <w:pPr>
              <w:pStyle w:val="Default"/>
              <w:jc w:val="both"/>
              <w:rPr>
                <w:color w:val="auto"/>
              </w:rPr>
            </w:pPr>
          </w:p>
          <w:p w:rsidR="00A3564D" w:rsidRPr="00A3564D" w:rsidRDefault="00A3564D" w:rsidP="00A3564D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A3564D">
              <w:rPr>
                <w:rFonts w:asciiTheme="minorHAnsi" w:hAnsiTheme="minorHAnsi"/>
                <w:color w:val="auto"/>
                <w:sz w:val="22"/>
              </w:rPr>
              <w:t xml:space="preserve">dotyczy wyłącznie </w:t>
            </w:r>
            <w:r w:rsidRPr="00A3564D">
              <w:rPr>
                <w:rFonts w:asciiTheme="minorHAnsi" w:eastAsia="Times New Roman" w:hAnsiTheme="minorHAnsi"/>
                <w:sz w:val="22"/>
              </w:rPr>
              <w:t>spotkań inicjujących Partnerskich Zespoł</w:t>
            </w:r>
            <w:r w:rsidRPr="00A3564D">
              <w:rPr>
                <w:rFonts w:asciiTheme="minorHAnsi" w:eastAsia="Times New Roman" w:hAnsiTheme="minorHAnsi" w:cs="Times"/>
                <w:sz w:val="22"/>
              </w:rPr>
              <w:t>ó</w:t>
            </w:r>
            <w:r w:rsidRPr="00A3564D">
              <w:rPr>
                <w:rFonts w:asciiTheme="minorHAnsi" w:eastAsia="Times New Roman" w:hAnsiTheme="minorHAnsi"/>
                <w:sz w:val="22"/>
              </w:rPr>
              <w:t>w Kooperacyjnych</w:t>
            </w:r>
          </w:p>
          <w:p w:rsidR="00A3564D" w:rsidRDefault="00A3564D" w:rsidP="00A3564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3564D" w:rsidRDefault="00A3564D" w:rsidP="00A3564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64D">
              <w:rPr>
                <w:rFonts w:asciiTheme="minorHAnsi" w:hAnsiTheme="minorHAnsi"/>
                <w:sz w:val="22"/>
                <w:szCs w:val="22"/>
              </w:rPr>
              <w:t>dotyczy uczestników, którzy posiadają miejsce zamieszkania w miejscowości innej niż miejscowość, w której odbywa się spotkanie</w:t>
            </w:r>
          </w:p>
          <w:p w:rsidR="00A3564D" w:rsidRDefault="00A3564D" w:rsidP="00A3564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4D" w:rsidRPr="00A3564D" w:rsidRDefault="00A3564D" w:rsidP="00A3564D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Tak</w:t>
            </w:r>
          </w:p>
          <w:p w:rsidR="00A3564D" w:rsidRPr="00A3564D" w:rsidRDefault="00A3564D" w:rsidP="00A3564D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3564D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Nie</w:t>
            </w: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  <w:b/>
              </w:rPr>
            </w:pPr>
            <w:r w:rsidRPr="003F19AA">
              <w:rPr>
                <w:rFonts w:asciiTheme="minorHAnsi" w:eastAsia="Times New Roman" w:hAnsiTheme="minorHAnsi"/>
                <w:b/>
              </w:rPr>
              <w:t>OŚWIADCZENIA:</w:t>
            </w:r>
          </w:p>
        </w:tc>
      </w:tr>
      <w:tr w:rsidR="00D23A88" w:rsidRPr="003F19AA" w:rsidTr="00E277CD">
        <w:trPr>
          <w:trHeight w:val="4085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D23A88" w:rsidRPr="003F19AA" w:rsidTr="00E277CD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709B" w:rsidRPr="003F19AA" w:rsidRDefault="0080709B" w:rsidP="0080709B">
                  <w:pPr>
                    <w:spacing w:line="240" w:lineRule="auto"/>
                    <w:ind w:left="0" w:firstLine="0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lastRenderedPageBreak/>
                    <w:t xml:space="preserve">Oświadczam, że: </w:t>
                  </w:r>
                </w:p>
                <w:p w:rsidR="0080709B" w:rsidRDefault="0080709B" w:rsidP="0080709B">
                  <w:pPr>
                    <w:pStyle w:val="Normalny1"/>
                    <w:widowControl/>
                    <w:numPr>
                      <w:ilvl w:val="3"/>
                      <w:numId w:val="29"/>
                    </w:numPr>
                    <w:spacing w:after="120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80709B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zapoznałam/em się z </w:t>
                  </w:r>
                  <w:r w:rsidRPr="0080709B">
                    <w:rPr>
                      <w:rFonts w:asciiTheme="minorHAnsi" w:hAnsiTheme="minorHAnsi"/>
                      <w:i/>
                      <w:sz w:val="20"/>
                      <w:szCs w:val="20"/>
                      <w:lang w:eastAsia="ar-SA"/>
                    </w:rPr>
                    <w:t>Regulamin naboru i udziału w projekcie pn. „Kooperacje 3D – model wielosektorowej współpracy na rzecz wsparcia osób i rodzin”</w:t>
                  </w:r>
                  <w:r w:rsidRPr="0080709B">
                    <w:rPr>
                      <w:rFonts w:asciiTheme="minorHAnsi" w:hAnsiTheme="minorHAnsi" w:cs="Calibri"/>
                      <w:i/>
                      <w:iCs/>
                      <w:color w:val="auto"/>
                      <w:sz w:val="20"/>
                      <w:szCs w:val="20"/>
                    </w:rPr>
                    <w:t>,</w:t>
                  </w:r>
                  <w:r w:rsidRPr="0080709B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 </w:t>
                  </w:r>
                  <w:r w:rsidRPr="0080709B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akceptuję jego warunki i zobowiązuję się do stosowania </w:t>
                  </w:r>
                  <w:r w:rsidRPr="0080709B">
                    <w:rPr>
                      <w:rFonts w:asciiTheme="minorHAnsi" w:hAnsiTheme="minorHAnsi" w:cs="Calibri"/>
                      <w:b/>
                      <w:i/>
                      <w:color w:val="auto"/>
                      <w:sz w:val="20"/>
                      <w:szCs w:val="20"/>
                    </w:rPr>
                    <w:t>Regulaminu</w:t>
                  </w:r>
                  <w:r w:rsidRPr="0080709B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>;</w:t>
                  </w:r>
                </w:p>
                <w:p w:rsidR="0080709B" w:rsidRPr="0080709B" w:rsidRDefault="0080709B" w:rsidP="0080709B">
                  <w:pPr>
                    <w:pStyle w:val="Normalny1"/>
                    <w:widowControl/>
                    <w:numPr>
                      <w:ilvl w:val="3"/>
                      <w:numId w:val="29"/>
                    </w:numPr>
                    <w:tabs>
                      <w:tab w:val="num" w:pos="2520"/>
                    </w:tabs>
                    <w:spacing w:after="120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80709B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jestem świadoma/y, że </w:t>
                  </w:r>
                  <w:r w:rsidRPr="0080709B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złożenie Formularza zgłoszeniowego</w:t>
                  </w:r>
                  <w:r w:rsidRPr="0080709B">
                    <w:rPr>
                      <w:rFonts w:asciiTheme="minorHAnsi" w:hAnsiTheme="minorHAnsi"/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80709B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nie jest równoznaczne z zakwalifikowaniem do udziału</w:t>
                  </w:r>
                  <w:r w:rsidRPr="0080709B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 w działaniach nie będących formami wsparcia w Projekcie;</w:t>
                  </w:r>
                </w:p>
                <w:p w:rsidR="0080709B" w:rsidRDefault="0080709B" w:rsidP="0080709B">
                  <w:pPr>
                    <w:pStyle w:val="Normalny1"/>
                    <w:widowControl/>
                    <w:numPr>
                      <w:ilvl w:val="3"/>
                      <w:numId w:val="29"/>
                    </w:numPr>
                    <w:tabs>
                      <w:tab w:val="num" w:pos="2520"/>
                    </w:tabs>
                    <w:spacing w:after="120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zostałam/em poinformowana/y, że Projekt współfinansowany jest ze środków Unii Europejskiej </w:t>
                  </w:r>
                  <w:r w:rsidR="002B35C0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                    </w:t>
                  </w: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>w ramach Europejskiego Funduszu Społecznego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>;</w:t>
                  </w:r>
                </w:p>
                <w:p w:rsidR="0080709B" w:rsidRPr="0080709B" w:rsidRDefault="0080709B" w:rsidP="0080709B">
                  <w:pPr>
                    <w:pStyle w:val="Normalny1"/>
                    <w:widowControl/>
                    <w:numPr>
                      <w:ilvl w:val="3"/>
                      <w:numId w:val="29"/>
                    </w:numPr>
                    <w:tabs>
                      <w:tab w:val="num" w:pos="2520"/>
                    </w:tabs>
                    <w:spacing w:after="120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80709B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uprzedzona/y o odpowiedzialności karnej za składanie oświadczeń niezgodnych z prawdą lub zatajanie prawdy, oświadczam, że </w:t>
                  </w:r>
                  <w:r w:rsidRPr="0080709B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dane zawarte w niniejszym </w:t>
                  </w:r>
                  <w:r w:rsidRPr="0080709B">
                    <w:rPr>
                      <w:rFonts w:asciiTheme="minorHAnsi" w:hAnsiTheme="minorHAnsi" w:cs="Calibri"/>
                      <w:b/>
                      <w:i/>
                      <w:color w:val="auto"/>
                      <w:sz w:val="20"/>
                      <w:szCs w:val="20"/>
                    </w:rPr>
                    <w:t>Formularzu</w:t>
                  </w:r>
                  <w:r w:rsidRPr="0080709B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 są prawdziwe i zgodne ze stanem faktycznym.</w:t>
                  </w:r>
                </w:p>
                <w:p w:rsidR="0080709B" w:rsidRDefault="0080709B" w:rsidP="0080709B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80709B" w:rsidRDefault="0080709B" w:rsidP="0080709B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80709B" w:rsidRPr="003F19AA" w:rsidRDefault="0080709B" w:rsidP="0080709B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/>
                      <w:bCs/>
                    </w:rPr>
                  </w:pPr>
                  <w:r w:rsidRPr="003F19AA">
                    <w:rPr>
                      <w:rFonts w:asciiTheme="minorHAnsi" w:hAnsiTheme="minorHAnsi"/>
                      <w:bCs/>
                    </w:rPr>
                    <w:t>..........................................................</w:t>
                  </w:r>
                </w:p>
                <w:p w:rsidR="0080709B" w:rsidRDefault="0080709B" w:rsidP="0080709B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</w:t>
                  </w: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(data i podpis)    </w:t>
                  </w:r>
                </w:p>
                <w:p w:rsidR="00F0311F" w:rsidRDefault="00F0311F" w:rsidP="0080709B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/>
                      <w:sz w:val="20"/>
                    </w:rPr>
                  </w:pPr>
                </w:p>
                <w:p w:rsidR="0080709B" w:rsidRPr="0080709B" w:rsidRDefault="0080709B" w:rsidP="0080709B">
                  <w:pPr>
                    <w:spacing w:line="240" w:lineRule="auto"/>
                    <w:ind w:left="274" w:right="36" w:firstLine="0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cs-CZ"/>
                    </w:rPr>
                  </w:pPr>
                </w:p>
                <w:p w:rsidR="00945525" w:rsidRPr="00945525" w:rsidRDefault="00945525" w:rsidP="00945525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Wyrażam zgodę na przetwarzanie moich danych osobowych w zakresie: imię, nazwisko, miejsce pracy, wizerunek, w związku z działaniami podejmowanymi przez Regionalny Ośrodek Polityki Społecznej </w:t>
                  </w:r>
                  <w:r w:rsidR="002B35C0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           </w:t>
                  </w: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w Krakowie, ul. Piastowska 32, 30-070 Kraków, w celu realizacji oraz promowania działań realizowanych </w:t>
                  </w:r>
                  <w:r w:rsidR="002B35C0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     </w:t>
                  </w: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w ramach projektu pn.: „KOOPERACJE 3D – model wielosektorowej współpracy na rzecz wsparcia osób i rodzin” współfinansowanego przez Unię Europejską w ramach Osi Priorytetowej II Efektywne polityki publiczne dla rynku pracy, gospodarki i edukacji, Działanie 2.5 Skuteczna pomoc społeczna, w ramach Programu Operacyjnego Wiedza Edukacja Rozwój na lata 2014-2020, współfinansowany ze środków Europejskiego Funduszu Społecznego; </w:t>
                  </w:r>
                </w:p>
                <w:p w:rsidR="00945525" w:rsidRPr="00945525" w:rsidRDefault="00945525" w:rsidP="00945525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945525" w:rsidRPr="00945525" w:rsidRDefault="00945525" w:rsidP="00945525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Jednocześnie, wyrażam zgodę na nieodpłatną publikację moich danych osobowych (w tym wizerunku) w celu promowania działań realizowanych w ramach projektu pn.: „KOOPERACJE 3D – model wielosektorowej współpracy na rzecz wsparcia osób i rodzin”, m. in. na stronach internetowych, w tym na stronie internetowej ROPS (www.rops.krakow.pl), w materiałach informacyjnych ROPS i publikacjach drukowanych. </w:t>
                  </w:r>
                </w:p>
                <w:p w:rsidR="00945525" w:rsidRPr="00945525" w:rsidRDefault="00945525" w:rsidP="00945525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945525" w:rsidRPr="00945525" w:rsidRDefault="00945525" w:rsidP="00945525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Oświadczam, że zostałam/-em poinformowana/-y, że zgoda może zostać cofnięta w dowolnym momencie poprzez przesłanie Administratorowi (na adres ROPS w Krakowie, ul.  Piastowska 32, 30-070 Kraków) lub pocztą elektroniczną na adres: biuro@rops.krakow.pl) oświadczenia o cofnięciu zgody.</w:t>
                  </w:r>
                </w:p>
                <w:p w:rsidR="0080709B" w:rsidRDefault="0080709B" w:rsidP="0080709B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80709B" w:rsidRDefault="0080709B" w:rsidP="0080709B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80709B" w:rsidRDefault="0080709B" w:rsidP="0080709B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80709B" w:rsidRPr="003F19AA" w:rsidRDefault="0080709B" w:rsidP="0080709B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/>
                      <w:bCs/>
                    </w:rPr>
                  </w:pPr>
                  <w:r w:rsidRPr="003F19AA">
                    <w:rPr>
                      <w:rFonts w:asciiTheme="minorHAnsi" w:hAnsiTheme="minorHAnsi"/>
                      <w:bCs/>
                    </w:rPr>
                    <w:t>..........................................................</w:t>
                  </w:r>
                </w:p>
                <w:p w:rsidR="0080709B" w:rsidRDefault="0080709B" w:rsidP="0080709B">
                  <w:pPr>
                    <w:spacing w:line="240" w:lineRule="auto"/>
                    <w:ind w:left="274" w:right="36" w:firstLine="0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  (data i podpis</w:t>
                  </w: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)    </w:t>
                  </w:r>
                </w:p>
                <w:p w:rsidR="0080709B" w:rsidRDefault="0080709B" w:rsidP="0080709B">
                  <w:pPr>
                    <w:spacing w:line="240" w:lineRule="auto"/>
                    <w:ind w:left="274" w:right="36" w:firstLine="0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</w:p>
                <w:p w:rsidR="00D23A88" w:rsidRPr="003F19AA" w:rsidRDefault="00D23A88" w:rsidP="0080709B">
                  <w:pPr>
                    <w:spacing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b/>
                      <w:bCs/>
                      <w:sz w:val="20"/>
                    </w:rPr>
                    <w:t xml:space="preserve">          Podpis osoby zgłaszającej się</w:t>
                  </w: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sz w:val="20"/>
                    </w:rPr>
                  </w:pP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sz w:val="20"/>
                    </w:rPr>
                  </w:pP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sz w:val="20"/>
                      <w:shd w:val="clear" w:color="auto" w:fill="C4BC96" w:themeFill="background2" w:themeFillShade="BF"/>
                    </w:rPr>
                    <w:t xml:space="preserve"> ...............................................</w:t>
                  </w:r>
                </w:p>
              </w:tc>
            </w:tr>
          </w:tbl>
          <w:p w:rsidR="00D23A88" w:rsidRPr="003F19AA" w:rsidRDefault="00D23A88" w:rsidP="00E277CD">
            <w:pPr>
              <w:rPr>
                <w:rFonts w:asciiTheme="minorHAnsi" w:hAnsiTheme="minorHAnsi"/>
              </w:rPr>
            </w:pPr>
          </w:p>
        </w:tc>
      </w:tr>
    </w:tbl>
    <w:p w:rsidR="00D23A88" w:rsidRDefault="00F66550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</w:t>
      </w:r>
    </w:p>
    <w:p w:rsidR="0080709B" w:rsidRDefault="0080709B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80709B" w:rsidRDefault="0080709B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80709B" w:rsidRDefault="0080709B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80709B" w:rsidRDefault="0080709B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2B35C0" w:rsidRDefault="002B35C0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2B35C0" w:rsidRDefault="002B35C0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2B35C0" w:rsidRDefault="002B35C0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2B35C0" w:rsidRDefault="002B35C0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2B35C0" w:rsidRDefault="002B35C0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2B35C0" w:rsidRDefault="002B35C0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3E7078" w:rsidRDefault="003E7078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>
        <w:rPr>
          <w:rFonts w:asciiTheme="minorHAnsi" w:eastAsia="Times New Roman" w:hAnsiTheme="minorHAnsi"/>
          <w:sz w:val="20"/>
          <w:szCs w:val="20"/>
          <w:lang w:eastAsia="ar-SA"/>
        </w:rPr>
        <w:lastRenderedPageBreak/>
        <w:t xml:space="preserve">Załącznik nr 6 </w:t>
      </w:r>
    </w:p>
    <w:p w:rsidR="003E7078" w:rsidRPr="003F19AA" w:rsidRDefault="003E7078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do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Regulamin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naboru i udziału w projekcie „KOOPERACJE 3D – model wielosektorowej współpracy na rzecz wsparcia osób i rodzin”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</w:p>
    <w:p w:rsidR="00845057" w:rsidRDefault="00845057" w:rsidP="0080709B">
      <w:pPr>
        <w:spacing w:line="240" w:lineRule="auto"/>
        <w:ind w:left="274" w:right="36" w:firstLine="0"/>
        <w:jc w:val="center"/>
        <w:rPr>
          <w:rFonts w:asciiTheme="minorHAnsi" w:eastAsia="Times New Roman" w:hAnsiTheme="minorHAnsi"/>
          <w:b/>
          <w:bCs/>
          <w:color w:val="000000"/>
        </w:rPr>
      </w:pPr>
    </w:p>
    <w:p w:rsidR="0080709B" w:rsidRPr="0080709B" w:rsidRDefault="0080709B" w:rsidP="0080709B">
      <w:pPr>
        <w:spacing w:line="240" w:lineRule="auto"/>
        <w:ind w:left="274" w:right="36" w:firstLine="0"/>
        <w:jc w:val="center"/>
        <w:rPr>
          <w:rFonts w:asciiTheme="minorHAnsi" w:eastAsia="Times New Roman" w:hAnsiTheme="minorHAnsi"/>
          <w:b/>
          <w:bCs/>
          <w:color w:val="000000"/>
        </w:rPr>
      </w:pPr>
      <w:r w:rsidRPr="0080709B">
        <w:rPr>
          <w:rFonts w:asciiTheme="minorHAnsi" w:eastAsia="Times New Roman" w:hAnsiTheme="minorHAnsi"/>
          <w:b/>
          <w:bCs/>
          <w:color w:val="000000"/>
        </w:rPr>
        <w:t xml:space="preserve">OŚWIADCZENIE </w:t>
      </w:r>
      <w:r w:rsidR="00945525">
        <w:rPr>
          <w:rFonts w:asciiTheme="minorHAnsi" w:eastAsia="Times New Roman" w:hAnsiTheme="minorHAnsi"/>
          <w:b/>
          <w:bCs/>
          <w:color w:val="000000"/>
        </w:rPr>
        <w:t>UCZESTNIKA DZIAŁAŃ</w:t>
      </w:r>
    </w:p>
    <w:p w:rsidR="0080709B" w:rsidRDefault="0080709B" w:rsidP="0080709B">
      <w:pPr>
        <w:spacing w:line="240" w:lineRule="auto"/>
        <w:ind w:left="274" w:right="36" w:firstLine="0"/>
        <w:jc w:val="center"/>
        <w:rPr>
          <w:rFonts w:asciiTheme="minorHAnsi" w:eastAsia="Times New Roman" w:hAnsiTheme="minorHAnsi"/>
          <w:bCs/>
          <w:color w:val="000000"/>
        </w:rPr>
      </w:pPr>
    </w:p>
    <w:p w:rsidR="0080709B" w:rsidRPr="0080709B" w:rsidRDefault="0080709B" w:rsidP="004412DA">
      <w:pPr>
        <w:spacing w:after="240" w:line="276" w:lineRule="auto"/>
        <w:ind w:left="274" w:right="36" w:firstLine="0"/>
        <w:rPr>
          <w:rFonts w:asciiTheme="minorHAnsi" w:eastAsia="Times New Roman" w:hAnsiTheme="minorHAnsi"/>
          <w:bCs/>
          <w:color w:val="000000"/>
        </w:rPr>
      </w:pPr>
      <w:r w:rsidRPr="0080709B">
        <w:rPr>
          <w:rFonts w:asciiTheme="minorHAnsi" w:eastAsia="Times New Roman" w:hAnsiTheme="minorHAnsi"/>
          <w:bCs/>
          <w:color w:val="000000"/>
        </w:rPr>
        <w:t xml:space="preserve">Na podstawie art. 13 ust. 1 i ust. 2 rozporządzenia Parlamentu Europejskiego i Rady (UE) 2016/679 z dnia 27 kwietnia 2016 r. w sprawie ochrony osób fizycznych w związku </w:t>
      </w:r>
      <w:r w:rsidR="002B35C0">
        <w:rPr>
          <w:rFonts w:asciiTheme="minorHAnsi" w:eastAsia="Times New Roman" w:hAnsiTheme="minorHAnsi"/>
          <w:bCs/>
          <w:color w:val="000000"/>
        </w:rPr>
        <w:t xml:space="preserve">                                  </w:t>
      </w:r>
      <w:r w:rsidRPr="0080709B">
        <w:rPr>
          <w:rFonts w:asciiTheme="minorHAnsi" w:eastAsia="Times New Roman" w:hAnsiTheme="minorHAnsi"/>
          <w:bCs/>
          <w:color w:val="000000"/>
        </w:rPr>
        <w:t xml:space="preserve">z przetwarzaniem danych osobowych i w sprawie swobodnego przepływu takich danych oraz uchylenia dyrektywy 95/46/WE (dalej: RODO), </w:t>
      </w:r>
      <w:r w:rsidR="00130C45">
        <w:rPr>
          <w:rFonts w:asciiTheme="minorHAnsi" w:eastAsia="Times New Roman" w:hAnsiTheme="minorHAnsi"/>
          <w:bCs/>
          <w:color w:val="000000"/>
        </w:rPr>
        <w:t>przyjmuję do wiadomości</w:t>
      </w:r>
      <w:r w:rsidRPr="0080709B">
        <w:rPr>
          <w:rFonts w:asciiTheme="minorHAnsi" w:eastAsia="Times New Roman" w:hAnsiTheme="minorHAnsi"/>
          <w:bCs/>
          <w:color w:val="000000"/>
        </w:rPr>
        <w:t>, że:</w:t>
      </w:r>
    </w:p>
    <w:p w:rsidR="0080709B" w:rsidRPr="0080709B" w:rsidRDefault="0080709B" w:rsidP="004412DA">
      <w:pPr>
        <w:pStyle w:val="Akapitzlist"/>
        <w:numPr>
          <w:ilvl w:val="0"/>
          <w:numId w:val="31"/>
        </w:numPr>
        <w:spacing w:before="240" w:after="240" w:line="276" w:lineRule="auto"/>
        <w:ind w:left="556" w:right="34" w:hanging="284"/>
        <w:rPr>
          <w:rFonts w:asciiTheme="minorHAnsi" w:eastAsia="Times New Roman" w:hAnsiTheme="minorHAnsi"/>
          <w:bCs/>
          <w:color w:val="000000"/>
        </w:rPr>
      </w:pPr>
      <w:r w:rsidRPr="0080709B">
        <w:rPr>
          <w:rFonts w:asciiTheme="minorHAnsi" w:eastAsia="Times New Roman" w:hAnsiTheme="minorHAnsi"/>
          <w:bCs/>
          <w:color w:val="000000"/>
        </w:rPr>
        <w:t>Administratorem Twoich danych osobowych w zakresie objętym formularzem zgłoszenia</w:t>
      </w:r>
      <w:r w:rsidR="00845057">
        <w:rPr>
          <w:rFonts w:asciiTheme="minorHAnsi" w:eastAsia="Times New Roman" w:hAnsiTheme="minorHAnsi"/>
          <w:bCs/>
          <w:color w:val="000000"/>
        </w:rPr>
        <w:t xml:space="preserve"> oraz w zakresie wizerunku</w:t>
      </w:r>
      <w:r w:rsidRPr="0080709B">
        <w:rPr>
          <w:rFonts w:asciiTheme="minorHAnsi" w:eastAsia="Times New Roman" w:hAnsiTheme="minorHAnsi"/>
          <w:bCs/>
          <w:color w:val="000000"/>
        </w:rPr>
        <w:t xml:space="preserve"> jest Regionalny Ośrodek Polityki Społecznej w Krakowie, ul. Piastowska 32, 30-070 Kraków.</w:t>
      </w:r>
    </w:p>
    <w:p w:rsidR="0080709B" w:rsidRPr="0080709B" w:rsidRDefault="0080709B" w:rsidP="004412DA">
      <w:pPr>
        <w:pStyle w:val="Akapitzlist"/>
        <w:numPr>
          <w:ilvl w:val="0"/>
          <w:numId w:val="31"/>
        </w:numPr>
        <w:spacing w:before="240" w:after="240" w:line="276" w:lineRule="auto"/>
        <w:ind w:left="557" w:right="36" w:hanging="283"/>
        <w:rPr>
          <w:rFonts w:asciiTheme="minorHAnsi" w:eastAsia="Times New Roman" w:hAnsiTheme="minorHAnsi"/>
          <w:bCs/>
          <w:color w:val="000000"/>
        </w:rPr>
      </w:pPr>
      <w:r w:rsidRPr="0080709B">
        <w:rPr>
          <w:rFonts w:asciiTheme="minorHAnsi" w:eastAsia="Times New Roman" w:hAnsiTheme="minorHAnsi"/>
          <w:bCs/>
          <w:color w:val="000000"/>
        </w:rPr>
        <w:t>Administrator wyznaczył Inspektora Ochrony Danych, z którym można się skontaktować za pośrednictwem poczty elektronicznej: iod@rops.krakow.pl</w:t>
      </w:r>
      <w:r w:rsidRPr="0080709B">
        <w:rPr>
          <w:rFonts w:asciiTheme="minorHAnsi" w:hAnsiTheme="minorHAnsi"/>
        </w:rPr>
        <w:t xml:space="preserve">. </w:t>
      </w:r>
    </w:p>
    <w:p w:rsidR="0080709B" w:rsidRPr="0080709B" w:rsidRDefault="0080709B" w:rsidP="004412DA">
      <w:pPr>
        <w:pStyle w:val="Akapitzlist"/>
        <w:numPr>
          <w:ilvl w:val="0"/>
          <w:numId w:val="31"/>
        </w:numPr>
        <w:spacing w:before="240" w:after="240" w:line="276" w:lineRule="auto"/>
        <w:ind w:left="566" w:right="36" w:hanging="283"/>
        <w:rPr>
          <w:rFonts w:asciiTheme="minorHAnsi" w:eastAsia="Times New Roman" w:hAnsiTheme="minorHAnsi"/>
          <w:bCs/>
          <w:color w:val="000000"/>
        </w:rPr>
      </w:pPr>
      <w:r w:rsidRPr="0080709B">
        <w:rPr>
          <w:rFonts w:asciiTheme="minorHAnsi" w:eastAsia="Times New Roman" w:hAnsiTheme="minorHAnsi"/>
          <w:bCs/>
          <w:color w:val="000000"/>
        </w:rPr>
        <w:t xml:space="preserve">Twoje dane osobowe </w:t>
      </w:r>
      <w:r w:rsidR="00845057">
        <w:rPr>
          <w:rFonts w:asciiTheme="minorHAnsi" w:eastAsia="Times New Roman" w:hAnsiTheme="minorHAnsi"/>
          <w:bCs/>
          <w:color w:val="000000"/>
        </w:rPr>
        <w:t xml:space="preserve">w zakresie objętym formularzem zgłoszenia </w:t>
      </w:r>
      <w:r w:rsidRPr="0080709B">
        <w:rPr>
          <w:rFonts w:asciiTheme="minorHAnsi" w:eastAsia="Times New Roman" w:hAnsiTheme="minorHAnsi"/>
          <w:bCs/>
          <w:color w:val="000000"/>
        </w:rPr>
        <w:t>będą przetwarzane w celu wykonania przez Administratora obowiązków związanych z realizacją projektu „Kooperacje 3D - model wielosektorowej współpracy na rzecz wsparcia osób i rodzin”, zwanego dalej Projektem, w tym w szczególności potwierdzania kwalifikowalności wydatków, realizowania obowiązków z zakresu sprawozdawczości, realizowania obowiązku poddania się kontroli/audytowi, a także w celach archiwalnych (podstawą prawna - art. 6 ust. 1 lit c RODO: przetwarzanie jest niezbędne do wypełnienia obowiązku prawnego ciążącego na a</w:t>
      </w:r>
      <w:r w:rsidR="00845057">
        <w:rPr>
          <w:rFonts w:asciiTheme="minorHAnsi" w:eastAsia="Times New Roman" w:hAnsiTheme="minorHAnsi"/>
          <w:bCs/>
          <w:color w:val="000000"/>
        </w:rPr>
        <w:t>dministratorze), a w zakresie wizerunku – na podstawie wyrażonej przez Ciebie zgody (art. 6 ust. 1) lit. a) RODO).</w:t>
      </w:r>
    </w:p>
    <w:p w:rsidR="0080709B" w:rsidRPr="0080709B" w:rsidRDefault="0080709B" w:rsidP="004412DA">
      <w:pPr>
        <w:pStyle w:val="Akapitzlist"/>
        <w:numPr>
          <w:ilvl w:val="0"/>
          <w:numId w:val="31"/>
        </w:numPr>
        <w:spacing w:before="240" w:after="240" w:line="276" w:lineRule="auto"/>
        <w:ind w:left="566" w:right="36" w:hanging="283"/>
        <w:rPr>
          <w:rFonts w:asciiTheme="minorHAnsi" w:eastAsia="Times New Roman" w:hAnsiTheme="minorHAnsi"/>
          <w:bCs/>
          <w:color w:val="000000"/>
        </w:rPr>
      </w:pPr>
      <w:r w:rsidRPr="0080709B">
        <w:rPr>
          <w:rFonts w:asciiTheme="minorHAnsi" w:eastAsia="Times New Roman" w:hAnsiTheme="minorHAnsi"/>
          <w:bCs/>
          <w:color w:val="000000"/>
        </w:rPr>
        <w:t xml:space="preserve">odbiorcą Twoich danych osobowych, o których mowa w pkt. 1 będą: podmioty, których uprawnienie do dostępu do ww. danych wynika z obowiązujących przepisów, organy sprawujące funkcje nadzoru i kontroli nad realizacją zadań przez Regionalny Ośrodek Polityki Społecznej w Krakowie, podmioty uprawnione do dokonywania kontroli w ramach Projektu </w:t>
      </w:r>
      <w:r w:rsidR="002B35C0">
        <w:rPr>
          <w:rFonts w:asciiTheme="minorHAnsi" w:eastAsia="Times New Roman" w:hAnsiTheme="minorHAnsi"/>
          <w:bCs/>
          <w:color w:val="000000"/>
        </w:rPr>
        <w:t xml:space="preserve">  </w:t>
      </w:r>
      <w:r w:rsidRPr="0080709B">
        <w:rPr>
          <w:rFonts w:asciiTheme="minorHAnsi" w:eastAsia="Times New Roman" w:hAnsiTheme="minorHAnsi"/>
          <w:bCs/>
          <w:color w:val="000000"/>
        </w:rPr>
        <w:t xml:space="preserve">(w tym Instytucja Zarządzająca - minister właściwy ds. rozwoju regionalnego, Instytucja Pośrednicząca - Ministerstwo Rodziny, Pracy i Polityki Społecznej, Lider Projektu - Regionalny Ośrodek Polityki Społecznej Województwa Śląskiego), a także podmioty przetwarzające dane osobowe na polecenie Administratora na podstawie zawartych umów (w tym podmioty dostarczające i utrzymujące oprogramowanie wykorzystywane przy działaniach związanych </w:t>
      </w:r>
      <w:r w:rsidR="002B35C0">
        <w:rPr>
          <w:rFonts w:asciiTheme="minorHAnsi" w:eastAsia="Times New Roman" w:hAnsiTheme="minorHAnsi"/>
          <w:bCs/>
          <w:color w:val="000000"/>
        </w:rPr>
        <w:t xml:space="preserve">                 </w:t>
      </w:r>
      <w:r w:rsidRPr="0080709B">
        <w:rPr>
          <w:rFonts w:asciiTheme="minorHAnsi" w:eastAsia="Times New Roman" w:hAnsiTheme="minorHAnsi"/>
          <w:bCs/>
          <w:color w:val="000000"/>
        </w:rPr>
        <w:t>z przetwarzaniem danych osobowych, podmioty świadczące usługi prawnicze oraz usługi pocztowe lub kurierskie);</w:t>
      </w:r>
    </w:p>
    <w:p w:rsidR="003943BB" w:rsidRPr="00845057" w:rsidRDefault="003943BB" w:rsidP="003943BB">
      <w:pPr>
        <w:pStyle w:val="Akapitzlist"/>
        <w:numPr>
          <w:ilvl w:val="0"/>
          <w:numId w:val="31"/>
        </w:numPr>
        <w:spacing w:before="240" w:after="240" w:line="276" w:lineRule="auto"/>
        <w:ind w:left="566" w:right="36" w:hanging="283"/>
        <w:rPr>
          <w:rFonts w:asciiTheme="minorHAnsi" w:eastAsia="Times New Roman" w:hAnsiTheme="minorHAnsi"/>
          <w:bCs/>
          <w:color w:val="000000"/>
        </w:rPr>
      </w:pPr>
      <w:r w:rsidRPr="00845057">
        <w:rPr>
          <w:rFonts w:asciiTheme="minorHAnsi" w:hAnsiTheme="minorHAnsi"/>
        </w:rPr>
        <w:t>Twoje dane osobowe w zakresie</w:t>
      </w:r>
      <w:r>
        <w:rPr>
          <w:rFonts w:asciiTheme="minorHAnsi" w:hAnsiTheme="minorHAnsi"/>
        </w:rPr>
        <w:t xml:space="preserve"> objętym formularzem zgłoszeniowym oraz w zakresie</w:t>
      </w:r>
      <w:r w:rsidRPr="00845057">
        <w:rPr>
          <w:rFonts w:asciiTheme="minorHAnsi" w:hAnsiTheme="minorHAnsi"/>
        </w:rPr>
        <w:t xml:space="preserve"> wizerunku będą przechowywane do czasu wycofania przez Ciebie zgody, a w pozostałym zakresie przez okres 5 lat od zamknięcia Projektu oraz </w:t>
      </w:r>
      <w:r w:rsidRPr="00845057">
        <w:rPr>
          <w:rFonts w:asciiTheme="minorHAnsi" w:eastAsia="Times New Roman" w:hAnsiTheme="minorHAnsi"/>
          <w:lang w:eastAsia="pl-PL"/>
        </w:rPr>
        <w:t xml:space="preserve">przez okres wynikający </w:t>
      </w:r>
      <w:r w:rsidR="002B35C0">
        <w:rPr>
          <w:rFonts w:asciiTheme="minorHAnsi" w:eastAsia="Times New Roman" w:hAnsiTheme="minorHAnsi"/>
          <w:lang w:eastAsia="pl-PL"/>
        </w:rPr>
        <w:t xml:space="preserve">                                        </w:t>
      </w:r>
      <w:r w:rsidRPr="00845057">
        <w:rPr>
          <w:rFonts w:asciiTheme="minorHAnsi" w:eastAsia="Times New Roman" w:hAnsiTheme="minorHAnsi"/>
          <w:lang w:eastAsia="pl-PL"/>
        </w:rPr>
        <w:t>z obowiązujących Regionalny Ośrodek Polityki Społecznej w Krakowie regulacji z zakresu postępowania z materiałami archiwalnymi i inną dokumentacją</w:t>
      </w:r>
      <w:r w:rsidRPr="00845057">
        <w:rPr>
          <w:rFonts w:asciiTheme="minorHAnsi" w:hAnsiTheme="minorHAnsi"/>
        </w:rPr>
        <w:t xml:space="preserve">; </w:t>
      </w:r>
    </w:p>
    <w:p w:rsidR="0080709B" w:rsidRPr="0080709B" w:rsidRDefault="0080709B" w:rsidP="004412DA">
      <w:pPr>
        <w:pStyle w:val="Akapitzlist"/>
        <w:numPr>
          <w:ilvl w:val="0"/>
          <w:numId w:val="31"/>
        </w:numPr>
        <w:spacing w:before="240" w:after="240" w:line="276" w:lineRule="auto"/>
        <w:ind w:left="566" w:right="36" w:hanging="283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>W granicach określonych przepisami prawa, w tym w szczególności RODO, masz prawo:</w:t>
      </w:r>
    </w:p>
    <w:p w:rsidR="0080709B" w:rsidRPr="0080709B" w:rsidRDefault="0080709B" w:rsidP="004412DA">
      <w:pPr>
        <w:pStyle w:val="Akapitzlist"/>
        <w:numPr>
          <w:ilvl w:val="0"/>
          <w:numId w:val="58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>dostępu do treści Twoich danych,</w:t>
      </w:r>
    </w:p>
    <w:p w:rsidR="0080709B" w:rsidRPr="0080709B" w:rsidRDefault="0080709B" w:rsidP="004412DA">
      <w:pPr>
        <w:pStyle w:val="Akapitzlist"/>
        <w:numPr>
          <w:ilvl w:val="0"/>
          <w:numId w:val="58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lastRenderedPageBreak/>
        <w:t xml:space="preserve">do sprostowania Twoich danych, </w:t>
      </w:r>
    </w:p>
    <w:p w:rsidR="0080709B" w:rsidRPr="0080709B" w:rsidRDefault="0080709B" w:rsidP="004412DA">
      <w:pPr>
        <w:pStyle w:val="Akapitzlist"/>
        <w:numPr>
          <w:ilvl w:val="0"/>
          <w:numId w:val="58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do żądania ograniczenia przetwarzania Twoich danych, </w:t>
      </w:r>
    </w:p>
    <w:p w:rsidR="0080709B" w:rsidRPr="0080709B" w:rsidRDefault="0080709B" w:rsidP="004412DA">
      <w:pPr>
        <w:pStyle w:val="Akapitzlist"/>
        <w:numPr>
          <w:ilvl w:val="0"/>
          <w:numId w:val="58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do przenoszenia Twoich danych, </w:t>
      </w:r>
    </w:p>
    <w:p w:rsidR="0080709B" w:rsidRPr="0080709B" w:rsidRDefault="0080709B" w:rsidP="004412DA">
      <w:pPr>
        <w:pStyle w:val="Akapitzlist"/>
        <w:numPr>
          <w:ilvl w:val="0"/>
          <w:numId w:val="58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do wniesienia sprzeciwu wobec przetwarzania Twoich danych osobowych, </w:t>
      </w:r>
    </w:p>
    <w:p w:rsidR="0080709B" w:rsidRPr="0080709B" w:rsidRDefault="0080709B" w:rsidP="004412DA">
      <w:pPr>
        <w:pStyle w:val="Akapitzlist"/>
        <w:numPr>
          <w:ilvl w:val="0"/>
          <w:numId w:val="58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80709B" w:rsidRPr="0080709B" w:rsidRDefault="0080709B" w:rsidP="004412DA">
      <w:pPr>
        <w:pStyle w:val="Akapitzlist"/>
        <w:numPr>
          <w:ilvl w:val="0"/>
          <w:numId w:val="58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do żądania usunięcia danych (prawo do bycia zapomnianym); </w:t>
      </w:r>
    </w:p>
    <w:p w:rsidR="0080709B" w:rsidRPr="0080709B" w:rsidRDefault="0080709B" w:rsidP="004412DA">
      <w:pPr>
        <w:pStyle w:val="Akapitzlist"/>
        <w:numPr>
          <w:ilvl w:val="0"/>
          <w:numId w:val="31"/>
        </w:numPr>
        <w:spacing w:after="150" w:line="276" w:lineRule="auto"/>
        <w:ind w:left="566" w:right="36" w:hanging="283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masz prawo wniesienia skargi do Prezesa Urzędu Ochrony Danych Osobowych, </w:t>
      </w:r>
      <w:r w:rsidR="002B35C0">
        <w:rPr>
          <w:rFonts w:asciiTheme="minorHAnsi" w:eastAsia="Times New Roman" w:hAnsiTheme="minorHAnsi"/>
          <w:lang w:eastAsia="pl-PL"/>
        </w:rPr>
        <w:t xml:space="preserve">                                  </w:t>
      </w:r>
      <w:r w:rsidRPr="0080709B">
        <w:rPr>
          <w:rFonts w:asciiTheme="minorHAnsi" w:eastAsia="Times New Roman" w:hAnsiTheme="minorHAnsi"/>
          <w:lang w:eastAsia="pl-PL"/>
        </w:rPr>
        <w:t>iż przetwarzanie Twoich danych osobowych narusza przepisy RODO;</w:t>
      </w:r>
    </w:p>
    <w:p w:rsidR="0080709B" w:rsidRPr="004412DA" w:rsidRDefault="0080709B" w:rsidP="004412DA">
      <w:pPr>
        <w:pStyle w:val="Akapitzlist"/>
        <w:numPr>
          <w:ilvl w:val="0"/>
          <w:numId w:val="31"/>
        </w:numPr>
        <w:spacing w:after="150" w:line="276" w:lineRule="auto"/>
        <w:ind w:left="566" w:right="36" w:hanging="283"/>
        <w:rPr>
          <w:rStyle w:val="Uwydatnienie"/>
          <w:rFonts w:asciiTheme="minorHAnsi" w:eastAsia="Times New Roman" w:hAnsiTheme="minorHAnsi"/>
          <w:i w:val="0"/>
          <w:iCs w:val="0"/>
          <w:lang w:eastAsia="pl-PL"/>
        </w:rPr>
      </w:pPr>
      <w:r w:rsidRPr="004412DA">
        <w:rPr>
          <w:rStyle w:val="Uwydatnienie"/>
          <w:rFonts w:asciiTheme="minorHAnsi" w:hAnsiTheme="minorHAnsi"/>
          <w:i w:val="0"/>
        </w:rPr>
        <w:t xml:space="preserve">Twoje dane nie są wykorzystywane przy zautomatyzowanym podejmowaniu decyzji oraz nie podlegają profilowaniu. </w:t>
      </w:r>
    </w:p>
    <w:p w:rsidR="0080709B" w:rsidRDefault="0080709B" w:rsidP="004412DA">
      <w:pPr>
        <w:pStyle w:val="Akapitzlist"/>
        <w:numPr>
          <w:ilvl w:val="0"/>
          <w:numId w:val="31"/>
        </w:numPr>
        <w:spacing w:after="200" w:line="276" w:lineRule="auto"/>
        <w:ind w:left="566" w:right="36" w:hanging="283"/>
        <w:rPr>
          <w:rFonts w:asciiTheme="minorHAnsi" w:eastAsia="Times New Roman" w:hAnsiTheme="minorHAnsi"/>
          <w:bCs/>
          <w:i/>
          <w:color w:val="000000"/>
        </w:rPr>
      </w:pPr>
      <w:r w:rsidRPr="004412DA">
        <w:rPr>
          <w:rStyle w:val="Uwydatnienie"/>
          <w:rFonts w:asciiTheme="minorHAnsi" w:hAnsiTheme="minorHAnsi"/>
          <w:i w:val="0"/>
        </w:rPr>
        <w:t>Twoje dane nie będą przekazywane do państw trzecich (tj. poza Europejski Obszar Gospodarczy) ani udostępniane organizacjom międzynarodowym</w:t>
      </w:r>
      <w:r w:rsidRPr="004412DA">
        <w:rPr>
          <w:rFonts w:asciiTheme="minorHAnsi" w:eastAsia="Times New Roman" w:hAnsiTheme="minorHAnsi"/>
          <w:bCs/>
          <w:i/>
          <w:color w:val="000000"/>
        </w:rPr>
        <w:t>.</w:t>
      </w:r>
    </w:p>
    <w:p w:rsidR="004412DA" w:rsidRPr="004412DA" w:rsidRDefault="004412DA" w:rsidP="004412DA">
      <w:pPr>
        <w:spacing w:after="200" w:line="276" w:lineRule="auto"/>
        <w:ind w:right="36"/>
        <w:rPr>
          <w:rFonts w:asciiTheme="minorHAnsi" w:eastAsia="Times New Roman" w:hAnsiTheme="minorHAnsi"/>
          <w:bCs/>
          <w:i/>
          <w:color w:val="000000"/>
        </w:rPr>
      </w:pPr>
    </w:p>
    <w:p w:rsidR="0080709B" w:rsidRPr="00D36C75" w:rsidRDefault="0080709B" w:rsidP="0080709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…………………………….……….</w:t>
      </w:r>
    </w:p>
    <w:p w:rsidR="0080709B" w:rsidRPr="00897420" w:rsidRDefault="0080709B" w:rsidP="0080709B">
      <w:pPr>
        <w:pStyle w:val="Akapitzlist"/>
        <w:spacing w:line="240" w:lineRule="auto"/>
        <w:ind w:right="272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2216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122167">
        <w:rPr>
          <w:rFonts w:ascii="Times New Roman" w:hAnsi="Times New Roman"/>
          <w:sz w:val="18"/>
          <w:szCs w:val="18"/>
        </w:rPr>
        <w:t>(data, podpis)</w:t>
      </w:r>
    </w:p>
    <w:p w:rsidR="0080709B" w:rsidRDefault="0080709B" w:rsidP="0080709B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</w:p>
    <w:p w:rsidR="0080709B" w:rsidRPr="003F19AA" w:rsidRDefault="0080709B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sectPr w:rsidR="0080709B" w:rsidRPr="003F19AA" w:rsidSect="00B671E1">
      <w:headerReference w:type="default" r:id="rId9"/>
      <w:footerReference w:type="default" r:id="rId10"/>
      <w:pgSz w:w="11906" w:h="16838"/>
      <w:pgMar w:top="284" w:right="1417" w:bottom="1702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FB9" w:rsidRDefault="00924FB9" w:rsidP="005839D5">
      <w:pPr>
        <w:spacing w:line="240" w:lineRule="auto"/>
      </w:pPr>
      <w:r>
        <w:separator/>
      </w:r>
    </w:p>
  </w:endnote>
  <w:endnote w:type="continuationSeparator" w:id="0">
    <w:p w:rsidR="00924FB9" w:rsidRDefault="00924FB9" w:rsidP="00583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C0" w:rsidRDefault="002B35C0" w:rsidP="00341299">
    <w:pPr>
      <w:pStyle w:val="Stopka"/>
      <w:ind w:left="0" w:firstLine="0"/>
    </w:pPr>
  </w:p>
  <w:p w:rsidR="002B35C0" w:rsidRDefault="002B35C0" w:rsidP="0049374F">
    <w:pPr>
      <w:pStyle w:val="Stopka"/>
      <w:jc w:val="center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6" name="Obraz 6" descr="C:\Users\nwierzelewska\Desktop\3d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wierzelewska\Desktop\3d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5C0" w:rsidRPr="00341299" w:rsidRDefault="002B35C0">
    <w:pPr>
      <w:pStyle w:val="Stopka"/>
      <w:jc w:val="center"/>
      <w:rPr>
        <w:rFonts w:ascii="Times New Roman" w:hAnsi="Times New Roman"/>
        <w:sz w:val="16"/>
        <w:szCs w:val="16"/>
      </w:rPr>
    </w:pPr>
    <w:r w:rsidRPr="00341299">
      <w:rPr>
        <w:rFonts w:ascii="Times New Roman" w:hAnsi="Times New Roman"/>
        <w:sz w:val="16"/>
        <w:szCs w:val="16"/>
      </w:rPr>
      <w:t xml:space="preserve">Strona </w:t>
    </w:r>
    <w:r w:rsidR="00E9142E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PAGE</w:instrText>
    </w:r>
    <w:r w:rsidR="00E9142E" w:rsidRPr="00341299">
      <w:rPr>
        <w:rFonts w:ascii="Times New Roman" w:hAnsi="Times New Roman"/>
        <w:bCs/>
        <w:sz w:val="16"/>
        <w:szCs w:val="16"/>
      </w:rPr>
      <w:fldChar w:fldCharType="separate"/>
    </w:r>
    <w:r w:rsidR="00BB13AC">
      <w:rPr>
        <w:rFonts w:ascii="Times New Roman" w:hAnsi="Times New Roman"/>
        <w:bCs/>
        <w:noProof/>
        <w:sz w:val="16"/>
        <w:szCs w:val="16"/>
      </w:rPr>
      <w:t>1</w:t>
    </w:r>
    <w:r w:rsidR="00E9142E" w:rsidRPr="00341299">
      <w:rPr>
        <w:rFonts w:ascii="Times New Roman" w:hAnsi="Times New Roman"/>
        <w:bCs/>
        <w:sz w:val="16"/>
        <w:szCs w:val="16"/>
      </w:rPr>
      <w:fldChar w:fldCharType="end"/>
    </w:r>
    <w:r w:rsidRPr="00341299">
      <w:rPr>
        <w:rFonts w:ascii="Times New Roman" w:hAnsi="Times New Roman"/>
        <w:sz w:val="16"/>
        <w:szCs w:val="16"/>
      </w:rPr>
      <w:t xml:space="preserve"> z </w:t>
    </w:r>
    <w:r w:rsidR="00E9142E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NUMPAGES</w:instrText>
    </w:r>
    <w:r w:rsidR="00E9142E" w:rsidRPr="00341299">
      <w:rPr>
        <w:rFonts w:ascii="Times New Roman" w:hAnsi="Times New Roman"/>
        <w:bCs/>
        <w:sz w:val="16"/>
        <w:szCs w:val="16"/>
      </w:rPr>
      <w:fldChar w:fldCharType="separate"/>
    </w:r>
    <w:r w:rsidR="00BB13AC">
      <w:rPr>
        <w:rFonts w:ascii="Times New Roman" w:hAnsi="Times New Roman"/>
        <w:bCs/>
        <w:noProof/>
        <w:sz w:val="16"/>
        <w:szCs w:val="16"/>
      </w:rPr>
      <w:t>32</w:t>
    </w:r>
    <w:r w:rsidR="00E9142E" w:rsidRPr="00341299">
      <w:rPr>
        <w:rFonts w:ascii="Times New Roman" w:hAnsi="Times New Roman"/>
        <w:bCs/>
        <w:sz w:val="16"/>
        <w:szCs w:val="16"/>
      </w:rPr>
      <w:fldChar w:fldCharType="end"/>
    </w:r>
  </w:p>
  <w:p w:rsidR="002B35C0" w:rsidRPr="009F2719" w:rsidRDefault="002B35C0" w:rsidP="00341299">
    <w:pPr>
      <w:pStyle w:val="Stopka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FB9" w:rsidRDefault="00924FB9" w:rsidP="005839D5">
      <w:pPr>
        <w:spacing w:line="240" w:lineRule="auto"/>
      </w:pPr>
      <w:r>
        <w:separator/>
      </w:r>
    </w:p>
  </w:footnote>
  <w:footnote w:type="continuationSeparator" w:id="0">
    <w:p w:rsidR="00924FB9" w:rsidRDefault="00924FB9" w:rsidP="005839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C0" w:rsidRDefault="002B35C0" w:rsidP="005473F6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4782C83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E351E2"/>
    <w:multiLevelType w:val="multilevel"/>
    <w:tmpl w:val="8D6A8A72"/>
    <w:lvl w:ilvl="0">
      <w:start w:val="1"/>
      <w:numFmt w:val="upperRoman"/>
      <w:lvlText w:val="%1."/>
      <w:lvlJc w:val="right"/>
      <w:pPr>
        <w:ind w:left="567" w:hanging="340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768"/>
        </w:tabs>
        <w:ind w:left="737" w:hanging="453"/>
      </w:pPr>
      <w:rPr>
        <w:strike w:val="0"/>
        <w:dstrike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="Times New Roman" w:hAnsiTheme="minorHAnsi" w:cstheme="minorHAnsi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00B26"/>
    <w:multiLevelType w:val="hybridMultilevel"/>
    <w:tmpl w:val="DD4896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159377F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275369D"/>
    <w:multiLevelType w:val="hybridMultilevel"/>
    <w:tmpl w:val="A1966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174B4469"/>
    <w:multiLevelType w:val="hybridMultilevel"/>
    <w:tmpl w:val="6BC6FB7A"/>
    <w:lvl w:ilvl="0" w:tplc="D3BA22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5F45A8"/>
    <w:multiLevelType w:val="multilevel"/>
    <w:tmpl w:val="1E6EB5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9185C54"/>
    <w:multiLevelType w:val="hybridMultilevel"/>
    <w:tmpl w:val="900EC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8" w15:restartNumberingAfterBreak="0">
    <w:nsid w:val="215B5206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1266E7"/>
    <w:multiLevelType w:val="hybridMultilevel"/>
    <w:tmpl w:val="8018A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7E587B"/>
    <w:multiLevelType w:val="hybridMultilevel"/>
    <w:tmpl w:val="43C2DC6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A67593"/>
    <w:multiLevelType w:val="hybridMultilevel"/>
    <w:tmpl w:val="1EB2DB98"/>
    <w:lvl w:ilvl="0" w:tplc="E0F24822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27F04D2D"/>
    <w:multiLevelType w:val="hybridMultilevel"/>
    <w:tmpl w:val="75AA995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10" w:hanging="360"/>
      </w:pPr>
    </w:lvl>
    <w:lvl w:ilvl="2" w:tplc="331E972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CF414D"/>
    <w:multiLevelType w:val="hybridMultilevel"/>
    <w:tmpl w:val="DFFC4116"/>
    <w:lvl w:ilvl="0" w:tplc="725A4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9B378F2"/>
    <w:multiLevelType w:val="hybridMultilevel"/>
    <w:tmpl w:val="3FB0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686EB4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FA74D45"/>
    <w:multiLevelType w:val="hybridMultilevel"/>
    <w:tmpl w:val="424824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786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2121DF1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823A97"/>
    <w:multiLevelType w:val="hybridMultilevel"/>
    <w:tmpl w:val="FC282FFE"/>
    <w:lvl w:ilvl="0" w:tplc="6EF2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A2558CB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3871DC"/>
    <w:multiLevelType w:val="hybridMultilevel"/>
    <w:tmpl w:val="A9884A4A"/>
    <w:lvl w:ilvl="0" w:tplc="6EF2A0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3C986112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0B1268"/>
    <w:multiLevelType w:val="hybridMultilevel"/>
    <w:tmpl w:val="13D4EBC8"/>
    <w:lvl w:ilvl="0" w:tplc="0E74EA94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44327B9C"/>
    <w:multiLevelType w:val="hybridMultilevel"/>
    <w:tmpl w:val="E37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7832E2"/>
    <w:multiLevelType w:val="hybridMultilevel"/>
    <w:tmpl w:val="E016658C"/>
    <w:lvl w:ilvl="0" w:tplc="4BF0899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223BBE"/>
    <w:multiLevelType w:val="hybridMultilevel"/>
    <w:tmpl w:val="566863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4C04678E"/>
    <w:multiLevelType w:val="hybridMultilevel"/>
    <w:tmpl w:val="DD048E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4EBF2B11"/>
    <w:multiLevelType w:val="hybridMultilevel"/>
    <w:tmpl w:val="4D6A4FBA"/>
    <w:lvl w:ilvl="0" w:tplc="2A4037E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EC06B19"/>
    <w:multiLevelType w:val="hybridMultilevel"/>
    <w:tmpl w:val="EAAC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012F02"/>
    <w:multiLevelType w:val="hybridMultilevel"/>
    <w:tmpl w:val="473C1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29F51FF"/>
    <w:multiLevelType w:val="hybridMultilevel"/>
    <w:tmpl w:val="80B2CE84"/>
    <w:lvl w:ilvl="0" w:tplc="52D63502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54BD2FC5"/>
    <w:multiLevelType w:val="hybridMultilevel"/>
    <w:tmpl w:val="3A1CAB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55304A3A"/>
    <w:multiLevelType w:val="hybridMultilevel"/>
    <w:tmpl w:val="9F867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6827C96"/>
    <w:multiLevelType w:val="hybridMultilevel"/>
    <w:tmpl w:val="89C60EBC"/>
    <w:lvl w:ilvl="0" w:tplc="DEE6C7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C244345E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78303CB"/>
    <w:multiLevelType w:val="hybridMultilevel"/>
    <w:tmpl w:val="D6309570"/>
    <w:lvl w:ilvl="0" w:tplc="72A0D65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DB77F6C"/>
    <w:multiLevelType w:val="hybridMultilevel"/>
    <w:tmpl w:val="4EB62AA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17347E2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C84DD1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03D2BD5"/>
    <w:multiLevelType w:val="hybridMultilevel"/>
    <w:tmpl w:val="05FAA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18A7B0E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7" w15:restartNumberingAfterBreak="0">
    <w:nsid w:val="72416F0D"/>
    <w:multiLevelType w:val="hybridMultilevel"/>
    <w:tmpl w:val="39EEDC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3530EEA"/>
    <w:multiLevelType w:val="hybridMultilevel"/>
    <w:tmpl w:val="CCF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C81C4E"/>
    <w:multiLevelType w:val="hybridMultilevel"/>
    <w:tmpl w:val="3A60C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BEDA5EC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B53116"/>
    <w:multiLevelType w:val="hybridMultilevel"/>
    <w:tmpl w:val="F19A4610"/>
    <w:lvl w:ilvl="0" w:tplc="4FB8C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B71ECC"/>
    <w:multiLevelType w:val="hybridMultilevel"/>
    <w:tmpl w:val="7786B3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9"/>
  </w:num>
  <w:num w:numId="2">
    <w:abstractNumId w:val="16"/>
  </w:num>
  <w:num w:numId="3">
    <w:abstractNumId w:val="20"/>
  </w:num>
  <w:num w:numId="4">
    <w:abstractNumId w:val="46"/>
  </w:num>
  <w:num w:numId="5">
    <w:abstractNumId w:val="55"/>
  </w:num>
  <w:num w:numId="6">
    <w:abstractNumId w:val="60"/>
  </w:num>
  <w:num w:numId="7">
    <w:abstractNumId w:val="12"/>
  </w:num>
  <w:num w:numId="8">
    <w:abstractNumId w:val="29"/>
  </w:num>
  <w:num w:numId="9">
    <w:abstractNumId w:val="23"/>
  </w:num>
  <w:num w:numId="10">
    <w:abstractNumId w:val="45"/>
  </w:num>
  <w:num w:numId="11">
    <w:abstractNumId w:val="32"/>
  </w:num>
  <w:num w:numId="12">
    <w:abstractNumId w:val="30"/>
  </w:num>
  <w:num w:numId="13">
    <w:abstractNumId w:val="41"/>
  </w:num>
  <w:num w:numId="14">
    <w:abstractNumId w:val="9"/>
  </w:num>
  <w:num w:numId="15">
    <w:abstractNumId w:val="15"/>
  </w:num>
  <w:num w:numId="16">
    <w:abstractNumId w:val="47"/>
  </w:num>
  <w:num w:numId="17">
    <w:abstractNumId w:val="33"/>
  </w:num>
  <w:num w:numId="18">
    <w:abstractNumId w:val="52"/>
  </w:num>
  <w:num w:numId="19">
    <w:abstractNumId w:val="54"/>
  </w:num>
  <w:num w:numId="20">
    <w:abstractNumId w:val="17"/>
  </w:num>
  <w:num w:numId="21">
    <w:abstractNumId w:val="51"/>
  </w:num>
  <w:num w:numId="22">
    <w:abstractNumId w:val="38"/>
  </w:num>
  <w:num w:numId="23">
    <w:abstractNumId w:val="19"/>
  </w:num>
  <w:num w:numId="24">
    <w:abstractNumId w:val="24"/>
  </w:num>
  <w:num w:numId="25">
    <w:abstractNumId w:val="34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53"/>
  </w:num>
  <w:num w:numId="32">
    <w:abstractNumId w:val="28"/>
  </w:num>
  <w:num w:numId="33">
    <w:abstractNumId w:val="11"/>
  </w:num>
  <w:num w:numId="34">
    <w:abstractNumId w:val="56"/>
  </w:num>
  <w:num w:numId="35">
    <w:abstractNumId w:val="8"/>
  </w:num>
  <w:num w:numId="36">
    <w:abstractNumId w:val="57"/>
  </w:num>
  <w:num w:numId="37">
    <w:abstractNumId w:val="50"/>
  </w:num>
  <w:num w:numId="38">
    <w:abstractNumId w:val="39"/>
  </w:num>
  <w:num w:numId="39">
    <w:abstractNumId w:val="61"/>
  </w:num>
  <w:num w:numId="40">
    <w:abstractNumId w:val="10"/>
  </w:num>
  <w:num w:numId="41">
    <w:abstractNumId w:val="26"/>
  </w:num>
  <w:num w:numId="42">
    <w:abstractNumId w:val="7"/>
  </w:num>
  <w:num w:numId="43">
    <w:abstractNumId w:val="6"/>
  </w:num>
  <w:num w:numId="44">
    <w:abstractNumId w:val="40"/>
  </w:num>
  <w:num w:numId="45">
    <w:abstractNumId w:val="43"/>
  </w:num>
  <w:num w:numId="46">
    <w:abstractNumId w:val="58"/>
  </w:num>
  <w:num w:numId="47">
    <w:abstractNumId w:val="44"/>
  </w:num>
  <w:num w:numId="48">
    <w:abstractNumId w:val="48"/>
  </w:num>
  <w:num w:numId="49">
    <w:abstractNumId w:val="37"/>
  </w:num>
  <w:num w:numId="50">
    <w:abstractNumId w:val="18"/>
  </w:num>
  <w:num w:numId="51">
    <w:abstractNumId w:val="22"/>
  </w:num>
  <w:num w:numId="52">
    <w:abstractNumId w:val="13"/>
  </w:num>
  <w:num w:numId="53">
    <w:abstractNumId w:val="21"/>
  </w:num>
  <w:num w:numId="54">
    <w:abstractNumId w:val="25"/>
  </w:num>
  <w:num w:numId="55">
    <w:abstractNumId w:val="42"/>
  </w:num>
  <w:num w:numId="56">
    <w:abstractNumId w:val="35"/>
  </w:num>
  <w:num w:numId="57">
    <w:abstractNumId w:val="31"/>
  </w:num>
  <w:num w:numId="58">
    <w:abstractNumId w:val="27"/>
  </w:num>
  <w:num w:numId="59">
    <w:abstractNumId w:val="14"/>
  </w:num>
  <w:num w:numId="60">
    <w:abstractNumId w:val="36"/>
  </w:num>
  <w:num w:numId="61">
    <w:abstractNumId w:val="0"/>
    <w:lvlOverride w:ilvl="0">
      <w:startOverride w:val="1"/>
    </w:lvlOverride>
  </w:num>
  <w:num w:numId="62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D5"/>
    <w:rsid w:val="00003377"/>
    <w:rsid w:val="00003E3B"/>
    <w:rsid w:val="00004D5F"/>
    <w:rsid w:val="00005B6E"/>
    <w:rsid w:val="00010434"/>
    <w:rsid w:val="00015751"/>
    <w:rsid w:val="000233A9"/>
    <w:rsid w:val="00025D4A"/>
    <w:rsid w:val="000320CE"/>
    <w:rsid w:val="00033D94"/>
    <w:rsid w:val="00036900"/>
    <w:rsid w:val="00036963"/>
    <w:rsid w:val="000369CE"/>
    <w:rsid w:val="00036E8D"/>
    <w:rsid w:val="00037BE7"/>
    <w:rsid w:val="000409FA"/>
    <w:rsid w:val="000415FB"/>
    <w:rsid w:val="00042811"/>
    <w:rsid w:val="00042F8C"/>
    <w:rsid w:val="000436FB"/>
    <w:rsid w:val="00045E18"/>
    <w:rsid w:val="000576EE"/>
    <w:rsid w:val="000579AF"/>
    <w:rsid w:val="0006242A"/>
    <w:rsid w:val="00065B15"/>
    <w:rsid w:val="000676D3"/>
    <w:rsid w:val="000769CB"/>
    <w:rsid w:val="00077032"/>
    <w:rsid w:val="0007719B"/>
    <w:rsid w:val="000835C5"/>
    <w:rsid w:val="00090052"/>
    <w:rsid w:val="00094CC3"/>
    <w:rsid w:val="000957FB"/>
    <w:rsid w:val="000A1C7B"/>
    <w:rsid w:val="000A6131"/>
    <w:rsid w:val="000B1B59"/>
    <w:rsid w:val="000B1EB5"/>
    <w:rsid w:val="000B2BC5"/>
    <w:rsid w:val="000B3BB2"/>
    <w:rsid w:val="000C20ED"/>
    <w:rsid w:val="000C2BE9"/>
    <w:rsid w:val="000C4111"/>
    <w:rsid w:val="000C44EF"/>
    <w:rsid w:val="000C5409"/>
    <w:rsid w:val="000C5DF0"/>
    <w:rsid w:val="000D133E"/>
    <w:rsid w:val="000E35F2"/>
    <w:rsid w:val="000E3606"/>
    <w:rsid w:val="000E5390"/>
    <w:rsid w:val="000E6342"/>
    <w:rsid w:val="000F30A1"/>
    <w:rsid w:val="000F3B27"/>
    <w:rsid w:val="000F4976"/>
    <w:rsid w:val="000F7230"/>
    <w:rsid w:val="00101BD6"/>
    <w:rsid w:val="00101FDD"/>
    <w:rsid w:val="00111B85"/>
    <w:rsid w:val="001149C9"/>
    <w:rsid w:val="00114A31"/>
    <w:rsid w:val="00114BE1"/>
    <w:rsid w:val="00115BAC"/>
    <w:rsid w:val="001168EC"/>
    <w:rsid w:val="0011739A"/>
    <w:rsid w:val="00120EE5"/>
    <w:rsid w:val="00122857"/>
    <w:rsid w:val="00122A2C"/>
    <w:rsid w:val="00125961"/>
    <w:rsid w:val="00127780"/>
    <w:rsid w:val="00130C45"/>
    <w:rsid w:val="001328EE"/>
    <w:rsid w:val="00135E8B"/>
    <w:rsid w:val="0014200F"/>
    <w:rsid w:val="0014220F"/>
    <w:rsid w:val="0014387F"/>
    <w:rsid w:val="00145DA4"/>
    <w:rsid w:val="00147F6E"/>
    <w:rsid w:val="00151023"/>
    <w:rsid w:val="00153141"/>
    <w:rsid w:val="00153961"/>
    <w:rsid w:val="0015399E"/>
    <w:rsid w:val="00156824"/>
    <w:rsid w:val="001569F6"/>
    <w:rsid w:val="001610AE"/>
    <w:rsid w:val="0016163E"/>
    <w:rsid w:val="00162616"/>
    <w:rsid w:val="0016430B"/>
    <w:rsid w:val="001656E4"/>
    <w:rsid w:val="00173F9C"/>
    <w:rsid w:val="001800D0"/>
    <w:rsid w:val="00180E64"/>
    <w:rsid w:val="00181157"/>
    <w:rsid w:val="00182934"/>
    <w:rsid w:val="00182953"/>
    <w:rsid w:val="00187CD5"/>
    <w:rsid w:val="00190459"/>
    <w:rsid w:val="00191801"/>
    <w:rsid w:val="0019630C"/>
    <w:rsid w:val="001A08BD"/>
    <w:rsid w:val="001A0CAE"/>
    <w:rsid w:val="001A135D"/>
    <w:rsid w:val="001A3036"/>
    <w:rsid w:val="001A4EA8"/>
    <w:rsid w:val="001A71FB"/>
    <w:rsid w:val="001B163B"/>
    <w:rsid w:val="001B2EF5"/>
    <w:rsid w:val="001B415D"/>
    <w:rsid w:val="001C2660"/>
    <w:rsid w:val="001C428D"/>
    <w:rsid w:val="001D2EAA"/>
    <w:rsid w:val="001D3448"/>
    <w:rsid w:val="001D514E"/>
    <w:rsid w:val="001D7111"/>
    <w:rsid w:val="001E12F8"/>
    <w:rsid w:val="001E2123"/>
    <w:rsid w:val="001E3D0D"/>
    <w:rsid w:val="001E5D61"/>
    <w:rsid w:val="001E6F57"/>
    <w:rsid w:val="001E7FC5"/>
    <w:rsid w:val="001F0261"/>
    <w:rsid w:val="001F3827"/>
    <w:rsid w:val="001F42B7"/>
    <w:rsid w:val="001F4D12"/>
    <w:rsid w:val="00200D36"/>
    <w:rsid w:val="00201652"/>
    <w:rsid w:val="00201F35"/>
    <w:rsid w:val="0020239A"/>
    <w:rsid w:val="00203651"/>
    <w:rsid w:val="0020556E"/>
    <w:rsid w:val="00205EE3"/>
    <w:rsid w:val="002074E1"/>
    <w:rsid w:val="0020759F"/>
    <w:rsid w:val="00207BE5"/>
    <w:rsid w:val="00207D4D"/>
    <w:rsid w:val="00210790"/>
    <w:rsid w:val="00211B09"/>
    <w:rsid w:val="00213800"/>
    <w:rsid w:val="002216EA"/>
    <w:rsid w:val="0022364C"/>
    <w:rsid w:val="002237AF"/>
    <w:rsid w:val="00226809"/>
    <w:rsid w:val="002271B4"/>
    <w:rsid w:val="00241A6B"/>
    <w:rsid w:val="00242E02"/>
    <w:rsid w:val="002444EC"/>
    <w:rsid w:val="002450E5"/>
    <w:rsid w:val="0024666A"/>
    <w:rsid w:val="002473EC"/>
    <w:rsid w:val="002507AD"/>
    <w:rsid w:val="00252088"/>
    <w:rsid w:val="00260F94"/>
    <w:rsid w:val="00263191"/>
    <w:rsid w:val="00263395"/>
    <w:rsid w:val="002664ED"/>
    <w:rsid w:val="00276266"/>
    <w:rsid w:val="00281971"/>
    <w:rsid w:val="00284B06"/>
    <w:rsid w:val="002867E7"/>
    <w:rsid w:val="00287ACE"/>
    <w:rsid w:val="00292A62"/>
    <w:rsid w:val="00293469"/>
    <w:rsid w:val="00295B95"/>
    <w:rsid w:val="002973E2"/>
    <w:rsid w:val="002A1E48"/>
    <w:rsid w:val="002A7DEF"/>
    <w:rsid w:val="002B35C0"/>
    <w:rsid w:val="002B46BE"/>
    <w:rsid w:val="002B76D6"/>
    <w:rsid w:val="002C2A21"/>
    <w:rsid w:val="002C2FEF"/>
    <w:rsid w:val="002C31C5"/>
    <w:rsid w:val="002C4E74"/>
    <w:rsid w:val="002C7A8D"/>
    <w:rsid w:val="002D4155"/>
    <w:rsid w:val="002D5D94"/>
    <w:rsid w:val="002D7564"/>
    <w:rsid w:val="002E392D"/>
    <w:rsid w:val="002E7599"/>
    <w:rsid w:val="002F22F6"/>
    <w:rsid w:val="002F2D3B"/>
    <w:rsid w:val="002F3686"/>
    <w:rsid w:val="003008A6"/>
    <w:rsid w:val="00300DE3"/>
    <w:rsid w:val="00302FA5"/>
    <w:rsid w:val="00306953"/>
    <w:rsid w:val="003071C3"/>
    <w:rsid w:val="00310653"/>
    <w:rsid w:val="0031072C"/>
    <w:rsid w:val="00310C22"/>
    <w:rsid w:val="00310EA8"/>
    <w:rsid w:val="00311979"/>
    <w:rsid w:val="0031556E"/>
    <w:rsid w:val="0032031F"/>
    <w:rsid w:val="00332F72"/>
    <w:rsid w:val="003330F7"/>
    <w:rsid w:val="00333407"/>
    <w:rsid w:val="00334135"/>
    <w:rsid w:val="0033626F"/>
    <w:rsid w:val="00336ED2"/>
    <w:rsid w:val="00340C16"/>
    <w:rsid w:val="003411E3"/>
    <w:rsid w:val="00341299"/>
    <w:rsid w:val="00341D44"/>
    <w:rsid w:val="00344D5D"/>
    <w:rsid w:val="00345745"/>
    <w:rsid w:val="00350057"/>
    <w:rsid w:val="003505B8"/>
    <w:rsid w:val="00352F6D"/>
    <w:rsid w:val="00352F84"/>
    <w:rsid w:val="003532BD"/>
    <w:rsid w:val="00353C68"/>
    <w:rsid w:val="003565F8"/>
    <w:rsid w:val="00357C70"/>
    <w:rsid w:val="00361199"/>
    <w:rsid w:val="00362427"/>
    <w:rsid w:val="00366413"/>
    <w:rsid w:val="003676A1"/>
    <w:rsid w:val="00367F1F"/>
    <w:rsid w:val="003727D7"/>
    <w:rsid w:val="00373A1F"/>
    <w:rsid w:val="00373F29"/>
    <w:rsid w:val="00375CF7"/>
    <w:rsid w:val="0038213B"/>
    <w:rsid w:val="003822C2"/>
    <w:rsid w:val="00383102"/>
    <w:rsid w:val="00387707"/>
    <w:rsid w:val="003943BB"/>
    <w:rsid w:val="00394BE8"/>
    <w:rsid w:val="00397558"/>
    <w:rsid w:val="00397BB7"/>
    <w:rsid w:val="003A410D"/>
    <w:rsid w:val="003A4D81"/>
    <w:rsid w:val="003A6177"/>
    <w:rsid w:val="003A7E74"/>
    <w:rsid w:val="003B0A97"/>
    <w:rsid w:val="003B170C"/>
    <w:rsid w:val="003B5F89"/>
    <w:rsid w:val="003C4ECE"/>
    <w:rsid w:val="003C52B6"/>
    <w:rsid w:val="003C63CE"/>
    <w:rsid w:val="003D09D0"/>
    <w:rsid w:val="003D1003"/>
    <w:rsid w:val="003D1AAB"/>
    <w:rsid w:val="003E1196"/>
    <w:rsid w:val="003E1B08"/>
    <w:rsid w:val="003E304D"/>
    <w:rsid w:val="003E5AB8"/>
    <w:rsid w:val="003E7034"/>
    <w:rsid w:val="003E7078"/>
    <w:rsid w:val="003F19AA"/>
    <w:rsid w:val="003F2CBF"/>
    <w:rsid w:val="003F468E"/>
    <w:rsid w:val="003F4945"/>
    <w:rsid w:val="00402055"/>
    <w:rsid w:val="00402BCF"/>
    <w:rsid w:val="00410258"/>
    <w:rsid w:val="004104CB"/>
    <w:rsid w:val="00410A15"/>
    <w:rsid w:val="00412AF5"/>
    <w:rsid w:val="00412DB9"/>
    <w:rsid w:val="00415B4B"/>
    <w:rsid w:val="00423E8A"/>
    <w:rsid w:val="00423FCA"/>
    <w:rsid w:val="004248B9"/>
    <w:rsid w:val="004267EF"/>
    <w:rsid w:val="00431395"/>
    <w:rsid w:val="004319A0"/>
    <w:rsid w:val="004327E2"/>
    <w:rsid w:val="0043324E"/>
    <w:rsid w:val="004340CD"/>
    <w:rsid w:val="00435724"/>
    <w:rsid w:val="00435C9D"/>
    <w:rsid w:val="00436787"/>
    <w:rsid w:val="004372AD"/>
    <w:rsid w:val="00437CC8"/>
    <w:rsid w:val="0044075C"/>
    <w:rsid w:val="004412DA"/>
    <w:rsid w:val="00454C64"/>
    <w:rsid w:val="004569B5"/>
    <w:rsid w:val="00466FB2"/>
    <w:rsid w:val="0046772F"/>
    <w:rsid w:val="004707C5"/>
    <w:rsid w:val="00474867"/>
    <w:rsid w:val="00480F98"/>
    <w:rsid w:val="00481151"/>
    <w:rsid w:val="00486217"/>
    <w:rsid w:val="00487AA7"/>
    <w:rsid w:val="00492197"/>
    <w:rsid w:val="0049374F"/>
    <w:rsid w:val="00496D82"/>
    <w:rsid w:val="00497303"/>
    <w:rsid w:val="004B236B"/>
    <w:rsid w:val="004B2CE2"/>
    <w:rsid w:val="004B3F75"/>
    <w:rsid w:val="004B604E"/>
    <w:rsid w:val="004B65E6"/>
    <w:rsid w:val="004C0649"/>
    <w:rsid w:val="004C3978"/>
    <w:rsid w:val="004C6ACB"/>
    <w:rsid w:val="004C6CC3"/>
    <w:rsid w:val="004C79B0"/>
    <w:rsid w:val="004D0BA9"/>
    <w:rsid w:val="004D4FFA"/>
    <w:rsid w:val="004D5451"/>
    <w:rsid w:val="004D59DA"/>
    <w:rsid w:val="004D5A25"/>
    <w:rsid w:val="004D5AB3"/>
    <w:rsid w:val="004E1561"/>
    <w:rsid w:val="004E1E40"/>
    <w:rsid w:val="004E21A5"/>
    <w:rsid w:val="004E7311"/>
    <w:rsid w:val="004F012F"/>
    <w:rsid w:val="004F1774"/>
    <w:rsid w:val="004F4895"/>
    <w:rsid w:val="004F62CE"/>
    <w:rsid w:val="00500158"/>
    <w:rsid w:val="005002BB"/>
    <w:rsid w:val="005010CF"/>
    <w:rsid w:val="005026BB"/>
    <w:rsid w:val="0050278F"/>
    <w:rsid w:val="00503236"/>
    <w:rsid w:val="005045E1"/>
    <w:rsid w:val="00504CCD"/>
    <w:rsid w:val="0050607E"/>
    <w:rsid w:val="00510C53"/>
    <w:rsid w:val="00512B37"/>
    <w:rsid w:val="00512D0D"/>
    <w:rsid w:val="005131AA"/>
    <w:rsid w:val="005173BF"/>
    <w:rsid w:val="00520572"/>
    <w:rsid w:val="005222E1"/>
    <w:rsid w:val="00524876"/>
    <w:rsid w:val="00531C52"/>
    <w:rsid w:val="00533F36"/>
    <w:rsid w:val="005360A3"/>
    <w:rsid w:val="005408A6"/>
    <w:rsid w:val="00541F0B"/>
    <w:rsid w:val="00541FAD"/>
    <w:rsid w:val="005433B5"/>
    <w:rsid w:val="0054377E"/>
    <w:rsid w:val="00543BB9"/>
    <w:rsid w:val="00545356"/>
    <w:rsid w:val="00545CC5"/>
    <w:rsid w:val="00545DD2"/>
    <w:rsid w:val="005473F6"/>
    <w:rsid w:val="00554252"/>
    <w:rsid w:val="005563A2"/>
    <w:rsid w:val="00562CDC"/>
    <w:rsid w:val="0056519E"/>
    <w:rsid w:val="005720FF"/>
    <w:rsid w:val="0057355D"/>
    <w:rsid w:val="00575134"/>
    <w:rsid w:val="00575D89"/>
    <w:rsid w:val="00577D57"/>
    <w:rsid w:val="005809F4"/>
    <w:rsid w:val="005839D5"/>
    <w:rsid w:val="005909F3"/>
    <w:rsid w:val="00590B5D"/>
    <w:rsid w:val="00591E2B"/>
    <w:rsid w:val="00594922"/>
    <w:rsid w:val="005A1AAF"/>
    <w:rsid w:val="005A2380"/>
    <w:rsid w:val="005A3FAF"/>
    <w:rsid w:val="005A534D"/>
    <w:rsid w:val="005A6AF7"/>
    <w:rsid w:val="005B0D2E"/>
    <w:rsid w:val="005B36FC"/>
    <w:rsid w:val="005B3E8F"/>
    <w:rsid w:val="005B42D1"/>
    <w:rsid w:val="005B4A80"/>
    <w:rsid w:val="005B5A58"/>
    <w:rsid w:val="005B5A73"/>
    <w:rsid w:val="005B64F5"/>
    <w:rsid w:val="005C26FE"/>
    <w:rsid w:val="005C2CFD"/>
    <w:rsid w:val="005C3A41"/>
    <w:rsid w:val="005C4B05"/>
    <w:rsid w:val="005C755B"/>
    <w:rsid w:val="005D2600"/>
    <w:rsid w:val="005D510A"/>
    <w:rsid w:val="005E55C7"/>
    <w:rsid w:val="005E5707"/>
    <w:rsid w:val="005F1E45"/>
    <w:rsid w:val="0060001B"/>
    <w:rsid w:val="00601AA5"/>
    <w:rsid w:val="00601F96"/>
    <w:rsid w:val="0060219E"/>
    <w:rsid w:val="006023E0"/>
    <w:rsid w:val="00606F12"/>
    <w:rsid w:val="006071AD"/>
    <w:rsid w:val="00607572"/>
    <w:rsid w:val="006139E7"/>
    <w:rsid w:val="006143FC"/>
    <w:rsid w:val="006155F6"/>
    <w:rsid w:val="006157AC"/>
    <w:rsid w:val="00620047"/>
    <w:rsid w:val="0062165B"/>
    <w:rsid w:val="00621AA6"/>
    <w:rsid w:val="00623954"/>
    <w:rsid w:val="00624495"/>
    <w:rsid w:val="006246B7"/>
    <w:rsid w:val="00626D90"/>
    <w:rsid w:val="0063186D"/>
    <w:rsid w:val="0063202A"/>
    <w:rsid w:val="0063213F"/>
    <w:rsid w:val="0063745A"/>
    <w:rsid w:val="0064505F"/>
    <w:rsid w:val="0064609A"/>
    <w:rsid w:val="00646825"/>
    <w:rsid w:val="00650827"/>
    <w:rsid w:val="006513D5"/>
    <w:rsid w:val="006644D7"/>
    <w:rsid w:val="00666F22"/>
    <w:rsid w:val="00667FD8"/>
    <w:rsid w:val="00670037"/>
    <w:rsid w:val="00670EDE"/>
    <w:rsid w:val="00671B30"/>
    <w:rsid w:val="0067257B"/>
    <w:rsid w:val="00675590"/>
    <w:rsid w:val="006908FE"/>
    <w:rsid w:val="00691AE8"/>
    <w:rsid w:val="00694EF7"/>
    <w:rsid w:val="006A3275"/>
    <w:rsid w:val="006A3BDA"/>
    <w:rsid w:val="006B1650"/>
    <w:rsid w:val="006B6CE3"/>
    <w:rsid w:val="006B727E"/>
    <w:rsid w:val="006D0B38"/>
    <w:rsid w:val="006D10AB"/>
    <w:rsid w:val="006D292E"/>
    <w:rsid w:val="006D64DB"/>
    <w:rsid w:val="006E1693"/>
    <w:rsid w:val="006E39F9"/>
    <w:rsid w:val="006E4175"/>
    <w:rsid w:val="006E75E5"/>
    <w:rsid w:val="006F0C8F"/>
    <w:rsid w:val="006F1D68"/>
    <w:rsid w:val="006F6F7E"/>
    <w:rsid w:val="00700F6E"/>
    <w:rsid w:val="007018A8"/>
    <w:rsid w:val="0070290B"/>
    <w:rsid w:val="0070553A"/>
    <w:rsid w:val="00710559"/>
    <w:rsid w:val="00714F61"/>
    <w:rsid w:val="007166C2"/>
    <w:rsid w:val="007171B2"/>
    <w:rsid w:val="00721299"/>
    <w:rsid w:val="00721FD0"/>
    <w:rsid w:val="007273D4"/>
    <w:rsid w:val="00727698"/>
    <w:rsid w:val="007310C0"/>
    <w:rsid w:val="007321EF"/>
    <w:rsid w:val="00733B5F"/>
    <w:rsid w:val="00733CFF"/>
    <w:rsid w:val="00744A89"/>
    <w:rsid w:val="0074754C"/>
    <w:rsid w:val="0074774E"/>
    <w:rsid w:val="007512FB"/>
    <w:rsid w:val="00754ED6"/>
    <w:rsid w:val="007569FC"/>
    <w:rsid w:val="00756B36"/>
    <w:rsid w:val="007571CA"/>
    <w:rsid w:val="00757700"/>
    <w:rsid w:val="00757E8F"/>
    <w:rsid w:val="0076209F"/>
    <w:rsid w:val="0076364C"/>
    <w:rsid w:val="00763723"/>
    <w:rsid w:val="00764772"/>
    <w:rsid w:val="00767EE6"/>
    <w:rsid w:val="007755BC"/>
    <w:rsid w:val="00777797"/>
    <w:rsid w:val="00777B38"/>
    <w:rsid w:val="00782AC9"/>
    <w:rsid w:val="00785644"/>
    <w:rsid w:val="00794B64"/>
    <w:rsid w:val="007953B4"/>
    <w:rsid w:val="007965D7"/>
    <w:rsid w:val="007A217C"/>
    <w:rsid w:val="007A29EA"/>
    <w:rsid w:val="007A3FC1"/>
    <w:rsid w:val="007A4A63"/>
    <w:rsid w:val="007A5302"/>
    <w:rsid w:val="007A7D36"/>
    <w:rsid w:val="007B43DF"/>
    <w:rsid w:val="007B5D7E"/>
    <w:rsid w:val="007C4977"/>
    <w:rsid w:val="007C5677"/>
    <w:rsid w:val="007D01D2"/>
    <w:rsid w:val="007D3C76"/>
    <w:rsid w:val="007D4B9A"/>
    <w:rsid w:val="007E065E"/>
    <w:rsid w:val="007E0C6F"/>
    <w:rsid w:val="007E0C7F"/>
    <w:rsid w:val="007E1A9E"/>
    <w:rsid w:val="007E488B"/>
    <w:rsid w:val="007E69C1"/>
    <w:rsid w:val="007F23E6"/>
    <w:rsid w:val="007F6390"/>
    <w:rsid w:val="007F77EE"/>
    <w:rsid w:val="0080131C"/>
    <w:rsid w:val="00802587"/>
    <w:rsid w:val="0080709B"/>
    <w:rsid w:val="008113F7"/>
    <w:rsid w:val="008131AA"/>
    <w:rsid w:val="00813AF4"/>
    <w:rsid w:val="008165D4"/>
    <w:rsid w:val="00817E38"/>
    <w:rsid w:val="008201F5"/>
    <w:rsid w:val="0082208D"/>
    <w:rsid w:val="00822DC3"/>
    <w:rsid w:val="008248F7"/>
    <w:rsid w:val="008328CE"/>
    <w:rsid w:val="008337E1"/>
    <w:rsid w:val="0083589E"/>
    <w:rsid w:val="00842A3E"/>
    <w:rsid w:val="00843655"/>
    <w:rsid w:val="00845057"/>
    <w:rsid w:val="0085336B"/>
    <w:rsid w:val="00853929"/>
    <w:rsid w:val="00854093"/>
    <w:rsid w:val="008541DB"/>
    <w:rsid w:val="00855125"/>
    <w:rsid w:val="00855380"/>
    <w:rsid w:val="00856269"/>
    <w:rsid w:val="008628A6"/>
    <w:rsid w:val="00865FAD"/>
    <w:rsid w:val="008665E0"/>
    <w:rsid w:val="00867F2A"/>
    <w:rsid w:val="008703B3"/>
    <w:rsid w:val="008709B0"/>
    <w:rsid w:val="008730CC"/>
    <w:rsid w:val="008754B4"/>
    <w:rsid w:val="00876359"/>
    <w:rsid w:val="00882AAE"/>
    <w:rsid w:val="00883680"/>
    <w:rsid w:val="00883D80"/>
    <w:rsid w:val="008913C2"/>
    <w:rsid w:val="0089147E"/>
    <w:rsid w:val="008915E5"/>
    <w:rsid w:val="0089315D"/>
    <w:rsid w:val="00893B2F"/>
    <w:rsid w:val="0089696F"/>
    <w:rsid w:val="008A3BC0"/>
    <w:rsid w:val="008A6388"/>
    <w:rsid w:val="008A756E"/>
    <w:rsid w:val="008A76DA"/>
    <w:rsid w:val="008A7760"/>
    <w:rsid w:val="008B51F9"/>
    <w:rsid w:val="008B5748"/>
    <w:rsid w:val="008B6EC1"/>
    <w:rsid w:val="008C162F"/>
    <w:rsid w:val="008C22C5"/>
    <w:rsid w:val="008C3E98"/>
    <w:rsid w:val="008C47FA"/>
    <w:rsid w:val="008C5C43"/>
    <w:rsid w:val="008C70BA"/>
    <w:rsid w:val="008D0417"/>
    <w:rsid w:val="008D0A78"/>
    <w:rsid w:val="008D6D06"/>
    <w:rsid w:val="008E6215"/>
    <w:rsid w:val="008E6A2A"/>
    <w:rsid w:val="008F1A6D"/>
    <w:rsid w:val="008F1D7E"/>
    <w:rsid w:val="008F2488"/>
    <w:rsid w:val="008F41A4"/>
    <w:rsid w:val="009025DC"/>
    <w:rsid w:val="009042D6"/>
    <w:rsid w:val="00904ECA"/>
    <w:rsid w:val="00905204"/>
    <w:rsid w:val="00905F8A"/>
    <w:rsid w:val="00912EA7"/>
    <w:rsid w:val="00914083"/>
    <w:rsid w:val="00915B00"/>
    <w:rsid w:val="0091777F"/>
    <w:rsid w:val="00924FB9"/>
    <w:rsid w:val="009278B4"/>
    <w:rsid w:val="00930CD4"/>
    <w:rsid w:val="00930D02"/>
    <w:rsid w:val="00943A05"/>
    <w:rsid w:val="00944448"/>
    <w:rsid w:val="00945525"/>
    <w:rsid w:val="009468C6"/>
    <w:rsid w:val="009515EC"/>
    <w:rsid w:val="009548D9"/>
    <w:rsid w:val="00963E3B"/>
    <w:rsid w:val="0096640C"/>
    <w:rsid w:val="00970211"/>
    <w:rsid w:val="00971A29"/>
    <w:rsid w:val="0097380C"/>
    <w:rsid w:val="009775D6"/>
    <w:rsid w:val="00977ED6"/>
    <w:rsid w:val="009812DD"/>
    <w:rsid w:val="00981D90"/>
    <w:rsid w:val="00982543"/>
    <w:rsid w:val="009914DA"/>
    <w:rsid w:val="009920EE"/>
    <w:rsid w:val="009A6435"/>
    <w:rsid w:val="009A78AB"/>
    <w:rsid w:val="009A7BD8"/>
    <w:rsid w:val="009A7D29"/>
    <w:rsid w:val="009B20C1"/>
    <w:rsid w:val="009B5957"/>
    <w:rsid w:val="009B73AB"/>
    <w:rsid w:val="009C49E5"/>
    <w:rsid w:val="009C6B65"/>
    <w:rsid w:val="009D5D8F"/>
    <w:rsid w:val="009E139A"/>
    <w:rsid w:val="009E33D9"/>
    <w:rsid w:val="009E7377"/>
    <w:rsid w:val="009F2719"/>
    <w:rsid w:val="009F2A1F"/>
    <w:rsid w:val="009F4B68"/>
    <w:rsid w:val="009F50F9"/>
    <w:rsid w:val="009F5382"/>
    <w:rsid w:val="00A00A2E"/>
    <w:rsid w:val="00A0178A"/>
    <w:rsid w:val="00A02354"/>
    <w:rsid w:val="00A0347B"/>
    <w:rsid w:val="00A038A4"/>
    <w:rsid w:val="00A04BA0"/>
    <w:rsid w:val="00A108C4"/>
    <w:rsid w:val="00A14E04"/>
    <w:rsid w:val="00A15CFC"/>
    <w:rsid w:val="00A15DEE"/>
    <w:rsid w:val="00A1619D"/>
    <w:rsid w:val="00A16503"/>
    <w:rsid w:val="00A17611"/>
    <w:rsid w:val="00A2140E"/>
    <w:rsid w:val="00A237EA"/>
    <w:rsid w:val="00A23A42"/>
    <w:rsid w:val="00A24029"/>
    <w:rsid w:val="00A24EF1"/>
    <w:rsid w:val="00A271F3"/>
    <w:rsid w:val="00A27DB3"/>
    <w:rsid w:val="00A340A8"/>
    <w:rsid w:val="00A3564D"/>
    <w:rsid w:val="00A37265"/>
    <w:rsid w:val="00A45310"/>
    <w:rsid w:val="00A50AB9"/>
    <w:rsid w:val="00A50BC7"/>
    <w:rsid w:val="00A51005"/>
    <w:rsid w:val="00A520DF"/>
    <w:rsid w:val="00A525D0"/>
    <w:rsid w:val="00A53710"/>
    <w:rsid w:val="00A54727"/>
    <w:rsid w:val="00A57141"/>
    <w:rsid w:val="00A5763E"/>
    <w:rsid w:val="00A602A3"/>
    <w:rsid w:val="00A60A7C"/>
    <w:rsid w:val="00A62248"/>
    <w:rsid w:val="00A63270"/>
    <w:rsid w:val="00A64E10"/>
    <w:rsid w:val="00A7000F"/>
    <w:rsid w:val="00A70087"/>
    <w:rsid w:val="00A70579"/>
    <w:rsid w:val="00A713DC"/>
    <w:rsid w:val="00A7233C"/>
    <w:rsid w:val="00A7299E"/>
    <w:rsid w:val="00A73A66"/>
    <w:rsid w:val="00A804B1"/>
    <w:rsid w:val="00A80D9B"/>
    <w:rsid w:val="00A87E48"/>
    <w:rsid w:val="00A94CC2"/>
    <w:rsid w:val="00A96C08"/>
    <w:rsid w:val="00AA0B22"/>
    <w:rsid w:val="00AA10DE"/>
    <w:rsid w:val="00AA171B"/>
    <w:rsid w:val="00AA18F9"/>
    <w:rsid w:val="00AA60F7"/>
    <w:rsid w:val="00AA6EDC"/>
    <w:rsid w:val="00AA718D"/>
    <w:rsid w:val="00AB0E69"/>
    <w:rsid w:val="00AB3466"/>
    <w:rsid w:val="00AB46DC"/>
    <w:rsid w:val="00AB633D"/>
    <w:rsid w:val="00AB7576"/>
    <w:rsid w:val="00AB7A32"/>
    <w:rsid w:val="00AC0435"/>
    <w:rsid w:val="00AC3088"/>
    <w:rsid w:val="00AC3A84"/>
    <w:rsid w:val="00AC3C44"/>
    <w:rsid w:val="00AC6E78"/>
    <w:rsid w:val="00AC7947"/>
    <w:rsid w:val="00AD0D02"/>
    <w:rsid w:val="00AD3869"/>
    <w:rsid w:val="00AD4F74"/>
    <w:rsid w:val="00AD656D"/>
    <w:rsid w:val="00AE1F45"/>
    <w:rsid w:val="00AE24C7"/>
    <w:rsid w:val="00AE39C1"/>
    <w:rsid w:val="00AE556C"/>
    <w:rsid w:val="00AF1F28"/>
    <w:rsid w:val="00AF2975"/>
    <w:rsid w:val="00AF3028"/>
    <w:rsid w:val="00AF35ED"/>
    <w:rsid w:val="00AF4233"/>
    <w:rsid w:val="00B02232"/>
    <w:rsid w:val="00B03022"/>
    <w:rsid w:val="00B045BB"/>
    <w:rsid w:val="00B07815"/>
    <w:rsid w:val="00B10CF2"/>
    <w:rsid w:val="00B2339E"/>
    <w:rsid w:val="00B24896"/>
    <w:rsid w:val="00B25FDB"/>
    <w:rsid w:val="00B378A1"/>
    <w:rsid w:val="00B406BC"/>
    <w:rsid w:val="00B4361E"/>
    <w:rsid w:val="00B459AD"/>
    <w:rsid w:val="00B46453"/>
    <w:rsid w:val="00B505C9"/>
    <w:rsid w:val="00B55011"/>
    <w:rsid w:val="00B57D10"/>
    <w:rsid w:val="00B600DD"/>
    <w:rsid w:val="00B61D3C"/>
    <w:rsid w:val="00B6641B"/>
    <w:rsid w:val="00B671E1"/>
    <w:rsid w:val="00B67AB6"/>
    <w:rsid w:val="00B72169"/>
    <w:rsid w:val="00B72BF7"/>
    <w:rsid w:val="00B733E5"/>
    <w:rsid w:val="00B73415"/>
    <w:rsid w:val="00B76DBA"/>
    <w:rsid w:val="00B76F56"/>
    <w:rsid w:val="00B8037E"/>
    <w:rsid w:val="00B806F5"/>
    <w:rsid w:val="00B822F7"/>
    <w:rsid w:val="00B83608"/>
    <w:rsid w:val="00B85DDF"/>
    <w:rsid w:val="00B8623F"/>
    <w:rsid w:val="00B86A49"/>
    <w:rsid w:val="00B904FB"/>
    <w:rsid w:val="00B92785"/>
    <w:rsid w:val="00B928B7"/>
    <w:rsid w:val="00B92CD9"/>
    <w:rsid w:val="00B972CC"/>
    <w:rsid w:val="00BA0816"/>
    <w:rsid w:val="00BA2EF4"/>
    <w:rsid w:val="00BA5A96"/>
    <w:rsid w:val="00BB1063"/>
    <w:rsid w:val="00BB13AC"/>
    <w:rsid w:val="00BB2084"/>
    <w:rsid w:val="00BB40E3"/>
    <w:rsid w:val="00BB710D"/>
    <w:rsid w:val="00BC261F"/>
    <w:rsid w:val="00BC379D"/>
    <w:rsid w:val="00BC5E07"/>
    <w:rsid w:val="00BD1920"/>
    <w:rsid w:val="00BD56A2"/>
    <w:rsid w:val="00BD6D83"/>
    <w:rsid w:val="00BE4961"/>
    <w:rsid w:val="00BE500F"/>
    <w:rsid w:val="00BE5330"/>
    <w:rsid w:val="00BF1579"/>
    <w:rsid w:val="00BF1B2A"/>
    <w:rsid w:val="00BF2916"/>
    <w:rsid w:val="00BF2C3C"/>
    <w:rsid w:val="00BF4D28"/>
    <w:rsid w:val="00BF52EC"/>
    <w:rsid w:val="00BF7B28"/>
    <w:rsid w:val="00C021F7"/>
    <w:rsid w:val="00C0223A"/>
    <w:rsid w:val="00C05127"/>
    <w:rsid w:val="00C05AE2"/>
    <w:rsid w:val="00C061CF"/>
    <w:rsid w:val="00C0697B"/>
    <w:rsid w:val="00C07286"/>
    <w:rsid w:val="00C1128E"/>
    <w:rsid w:val="00C1492F"/>
    <w:rsid w:val="00C21168"/>
    <w:rsid w:val="00C251E4"/>
    <w:rsid w:val="00C25AA5"/>
    <w:rsid w:val="00C34342"/>
    <w:rsid w:val="00C34EAF"/>
    <w:rsid w:val="00C37042"/>
    <w:rsid w:val="00C371B6"/>
    <w:rsid w:val="00C403C6"/>
    <w:rsid w:val="00C41471"/>
    <w:rsid w:val="00C4224E"/>
    <w:rsid w:val="00C5121E"/>
    <w:rsid w:val="00C51FA2"/>
    <w:rsid w:val="00C535C8"/>
    <w:rsid w:val="00C545DC"/>
    <w:rsid w:val="00C5567E"/>
    <w:rsid w:val="00C56037"/>
    <w:rsid w:val="00C572AE"/>
    <w:rsid w:val="00C609D2"/>
    <w:rsid w:val="00C61C9A"/>
    <w:rsid w:val="00C6438E"/>
    <w:rsid w:val="00C64D99"/>
    <w:rsid w:val="00C67D27"/>
    <w:rsid w:val="00C70C3F"/>
    <w:rsid w:val="00C71E0A"/>
    <w:rsid w:val="00C744BA"/>
    <w:rsid w:val="00C803A1"/>
    <w:rsid w:val="00C814C2"/>
    <w:rsid w:val="00C822B9"/>
    <w:rsid w:val="00C82E8F"/>
    <w:rsid w:val="00C84D25"/>
    <w:rsid w:val="00C85901"/>
    <w:rsid w:val="00C867B7"/>
    <w:rsid w:val="00C87040"/>
    <w:rsid w:val="00C87CF2"/>
    <w:rsid w:val="00C94739"/>
    <w:rsid w:val="00C94A4E"/>
    <w:rsid w:val="00CA6299"/>
    <w:rsid w:val="00CB1EEE"/>
    <w:rsid w:val="00CC064C"/>
    <w:rsid w:val="00CC0658"/>
    <w:rsid w:val="00CC3BEC"/>
    <w:rsid w:val="00CC60D9"/>
    <w:rsid w:val="00CD0AA0"/>
    <w:rsid w:val="00CD425C"/>
    <w:rsid w:val="00CD6048"/>
    <w:rsid w:val="00CD742E"/>
    <w:rsid w:val="00CE05B8"/>
    <w:rsid w:val="00CE4EAF"/>
    <w:rsid w:val="00CE750F"/>
    <w:rsid w:val="00CF0A04"/>
    <w:rsid w:val="00CF383F"/>
    <w:rsid w:val="00CF4200"/>
    <w:rsid w:val="00CF45BA"/>
    <w:rsid w:val="00CF6373"/>
    <w:rsid w:val="00D026A4"/>
    <w:rsid w:val="00D10151"/>
    <w:rsid w:val="00D21D24"/>
    <w:rsid w:val="00D23A88"/>
    <w:rsid w:val="00D31F6D"/>
    <w:rsid w:val="00D34FF5"/>
    <w:rsid w:val="00D374F9"/>
    <w:rsid w:val="00D41994"/>
    <w:rsid w:val="00D41BDA"/>
    <w:rsid w:val="00D462FE"/>
    <w:rsid w:val="00D46474"/>
    <w:rsid w:val="00D46FE6"/>
    <w:rsid w:val="00D4734E"/>
    <w:rsid w:val="00D5516B"/>
    <w:rsid w:val="00D6149D"/>
    <w:rsid w:val="00D62A5B"/>
    <w:rsid w:val="00D651C0"/>
    <w:rsid w:val="00D658CF"/>
    <w:rsid w:val="00D70DE0"/>
    <w:rsid w:val="00D73530"/>
    <w:rsid w:val="00D76E51"/>
    <w:rsid w:val="00D7735C"/>
    <w:rsid w:val="00D77631"/>
    <w:rsid w:val="00D81BD1"/>
    <w:rsid w:val="00D83D19"/>
    <w:rsid w:val="00D84BA1"/>
    <w:rsid w:val="00D913D4"/>
    <w:rsid w:val="00D91B49"/>
    <w:rsid w:val="00D92722"/>
    <w:rsid w:val="00D93297"/>
    <w:rsid w:val="00D939EF"/>
    <w:rsid w:val="00DA2BE3"/>
    <w:rsid w:val="00DA4814"/>
    <w:rsid w:val="00DA79DC"/>
    <w:rsid w:val="00DB46A2"/>
    <w:rsid w:val="00DB5DAA"/>
    <w:rsid w:val="00DB70DE"/>
    <w:rsid w:val="00DC23FB"/>
    <w:rsid w:val="00DC40B4"/>
    <w:rsid w:val="00DC5C9F"/>
    <w:rsid w:val="00DC6DC7"/>
    <w:rsid w:val="00DD060F"/>
    <w:rsid w:val="00DD0970"/>
    <w:rsid w:val="00DD109B"/>
    <w:rsid w:val="00DD3233"/>
    <w:rsid w:val="00DD4DE5"/>
    <w:rsid w:val="00DD7D5F"/>
    <w:rsid w:val="00DE1DAB"/>
    <w:rsid w:val="00DE2371"/>
    <w:rsid w:val="00DE58F6"/>
    <w:rsid w:val="00DF7532"/>
    <w:rsid w:val="00DF7F94"/>
    <w:rsid w:val="00E0083C"/>
    <w:rsid w:val="00E01002"/>
    <w:rsid w:val="00E14BA7"/>
    <w:rsid w:val="00E22266"/>
    <w:rsid w:val="00E22EBF"/>
    <w:rsid w:val="00E253AB"/>
    <w:rsid w:val="00E266E5"/>
    <w:rsid w:val="00E277CD"/>
    <w:rsid w:val="00E31D45"/>
    <w:rsid w:val="00E31F08"/>
    <w:rsid w:val="00E329C5"/>
    <w:rsid w:val="00E34E9E"/>
    <w:rsid w:val="00E350A2"/>
    <w:rsid w:val="00E41A35"/>
    <w:rsid w:val="00E4424D"/>
    <w:rsid w:val="00E47406"/>
    <w:rsid w:val="00E500BC"/>
    <w:rsid w:val="00E5239A"/>
    <w:rsid w:val="00E53D01"/>
    <w:rsid w:val="00E6136C"/>
    <w:rsid w:val="00E636A7"/>
    <w:rsid w:val="00E652AD"/>
    <w:rsid w:val="00E718FE"/>
    <w:rsid w:val="00E71DFF"/>
    <w:rsid w:val="00E723CF"/>
    <w:rsid w:val="00E7242D"/>
    <w:rsid w:val="00E7527D"/>
    <w:rsid w:val="00E766A9"/>
    <w:rsid w:val="00E777FD"/>
    <w:rsid w:val="00E8123E"/>
    <w:rsid w:val="00E85119"/>
    <w:rsid w:val="00E87650"/>
    <w:rsid w:val="00E9074C"/>
    <w:rsid w:val="00E9142E"/>
    <w:rsid w:val="00E91F7E"/>
    <w:rsid w:val="00E93947"/>
    <w:rsid w:val="00E94E21"/>
    <w:rsid w:val="00E955E8"/>
    <w:rsid w:val="00EA0DA1"/>
    <w:rsid w:val="00EA1DE2"/>
    <w:rsid w:val="00EA3FE2"/>
    <w:rsid w:val="00EA59FF"/>
    <w:rsid w:val="00EA5F80"/>
    <w:rsid w:val="00EA6038"/>
    <w:rsid w:val="00EA6D7D"/>
    <w:rsid w:val="00EB0970"/>
    <w:rsid w:val="00EB0B66"/>
    <w:rsid w:val="00EB2171"/>
    <w:rsid w:val="00EB25B8"/>
    <w:rsid w:val="00EB29F8"/>
    <w:rsid w:val="00EB50B9"/>
    <w:rsid w:val="00EC0A7B"/>
    <w:rsid w:val="00EC1A2A"/>
    <w:rsid w:val="00EC7539"/>
    <w:rsid w:val="00ED1D7B"/>
    <w:rsid w:val="00ED1FA7"/>
    <w:rsid w:val="00ED2745"/>
    <w:rsid w:val="00ED2C0A"/>
    <w:rsid w:val="00ED3B25"/>
    <w:rsid w:val="00EE1A6E"/>
    <w:rsid w:val="00EE4295"/>
    <w:rsid w:val="00EF203D"/>
    <w:rsid w:val="00EF4443"/>
    <w:rsid w:val="00EF5790"/>
    <w:rsid w:val="00F01848"/>
    <w:rsid w:val="00F01F17"/>
    <w:rsid w:val="00F0311F"/>
    <w:rsid w:val="00F0369B"/>
    <w:rsid w:val="00F04186"/>
    <w:rsid w:val="00F1064A"/>
    <w:rsid w:val="00F112FB"/>
    <w:rsid w:val="00F11A0C"/>
    <w:rsid w:val="00F131D4"/>
    <w:rsid w:val="00F165F2"/>
    <w:rsid w:val="00F20D45"/>
    <w:rsid w:val="00F240AD"/>
    <w:rsid w:val="00F3252E"/>
    <w:rsid w:val="00F328DB"/>
    <w:rsid w:val="00F43125"/>
    <w:rsid w:val="00F4334B"/>
    <w:rsid w:val="00F464B3"/>
    <w:rsid w:val="00F51111"/>
    <w:rsid w:val="00F51F91"/>
    <w:rsid w:val="00F56CB0"/>
    <w:rsid w:val="00F60C4A"/>
    <w:rsid w:val="00F6585F"/>
    <w:rsid w:val="00F66550"/>
    <w:rsid w:val="00F67694"/>
    <w:rsid w:val="00F7090D"/>
    <w:rsid w:val="00F74BF0"/>
    <w:rsid w:val="00F75C90"/>
    <w:rsid w:val="00F75E69"/>
    <w:rsid w:val="00F77C37"/>
    <w:rsid w:val="00F81A0C"/>
    <w:rsid w:val="00F85584"/>
    <w:rsid w:val="00F867F4"/>
    <w:rsid w:val="00F86D77"/>
    <w:rsid w:val="00F910BF"/>
    <w:rsid w:val="00F96850"/>
    <w:rsid w:val="00F97193"/>
    <w:rsid w:val="00FA0C8A"/>
    <w:rsid w:val="00FA1BE2"/>
    <w:rsid w:val="00FA20F8"/>
    <w:rsid w:val="00FB0419"/>
    <w:rsid w:val="00FB10D9"/>
    <w:rsid w:val="00FB3409"/>
    <w:rsid w:val="00FB3FD8"/>
    <w:rsid w:val="00FB5367"/>
    <w:rsid w:val="00FB73A8"/>
    <w:rsid w:val="00FD142C"/>
    <w:rsid w:val="00FD279E"/>
    <w:rsid w:val="00FE05D8"/>
    <w:rsid w:val="00FE28AB"/>
    <w:rsid w:val="00FE322D"/>
    <w:rsid w:val="00FE5EF3"/>
    <w:rsid w:val="00FF0AB0"/>
    <w:rsid w:val="00FF2849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C974D1"/>
  <w15:docId w15:val="{7DC38DAA-8B1A-4325-B2F6-F8DFD363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60A1-7C08-4023-9F0C-3F5E79CD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8707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http://www.rops-katowice.pl/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szatorski</dc:creator>
  <cp:lastModifiedBy>mporeba</cp:lastModifiedBy>
  <cp:revision>3</cp:revision>
  <cp:lastPrinted>2019-02-07T11:02:00Z</cp:lastPrinted>
  <dcterms:created xsi:type="dcterms:W3CDTF">2019-07-02T12:13:00Z</dcterms:created>
  <dcterms:modified xsi:type="dcterms:W3CDTF">2019-07-03T11:35:00Z</dcterms:modified>
</cp:coreProperties>
</file>